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0" w:type="dxa"/>
        <w:tblLayout w:type="fixed"/>
        <w:tblLook w:val="0000" w:firstRow="0" w:lastRow="0" w:firstColumn="0" w:lastColumn="0" w:noHBand="0" w:noVBand="0"/>
      </w:tblPr>
      <w:tblGrid>
        <w:gridCol w:w="5146"/>
        <w:gridCol w:w="4340"/>
      </w:tblGrid>
      <w:tr w:rsidR="00A8708D" w14:paraId="3AB74A59" w14:textId="77777777">
        <w:trPr>
          <w:trHeight w:val="1701"/>
        </w:trPr>
        <w:tc>
          <w:tcPr>
            <w:tcW w:w="5146" w:type="dxa"/>
            <w:shd w:val="clear" w:color="auto" w:fill="auto"/>
            <w:vAlign w:val="center"/>
          </w:tcPr>
          <w:p w14:paraId="3AB74A57" w14:textId="77777777" w:rsidR="00A8708D" w:rsidRPr="00455656" w:rsidRDefault="00DF37A5">
            <w:pPr>
              <w:ind w:left="-234"/>
              <w:rPr>
                <w:rFonts w:ascii="Arial" w:hAnsi="Arial" w:cs="Arial"/>
                <w:color w:val="8C9FC9"/>
                <w:sz w:val="15"/>
                <w:szCs w:val="16"/>
              </w:rPr>
            </w:pPr>
            <w:r w:rsidRPr="00455656">
              <w:rPr>
                <w:noProof/>
                <w:lang w:eastAsia="fr-BE"/>
              </w:rPr>
              <mc:AlternateContent>
                <mc:Choice Requires="wpg">
                  <w:drawing>
                    <wp:anchor distT="0" distB="0" distL="114300" distR="114300" simplePos="0" relativeHeight="251657216" behindDoc="1" locked="0" layoutInCell="1" allowOverlap="1" wp14:anchorId="3AB74CB3" wp14:editId="3AB74CB4">
                      <wp:simplePos x="0" y="0"/>
                      <wp:positionH relativeFrom="margin">
                        <wp:posOffset>-68580</wp:posOffset>
                      </wp:positionH>
                      <wp:positionV relativeFrom="page">
                        <wp:posOffset>13970</wp:posOffset>
                      </wp:positionV>
                      <wp:extent cx="2179320" cy="1450975"/>
                      <wp:effectExtent l="0" t="0" r="0" b="0"/>
                      <wp:wrapTight wrapText="bothSides">
                        <wp:wrapPolygon edited="1">
                          <wp:start x="0" y="0"/>
                          <wp:lineTo x="-152" y="15662"/>
                          <wp:lineTo x="21274" y="15435"/>
                          <wp:lineTo x="21365" y="0"/>
                          <wp:lineTo x="0" y="0"/>
                        </wp:wrapPolygon>
                      </wp:wrapTight>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YK_innoviris_we fund your future_MAIN LOGO.jpg"/>
                              <pic:cNvPicPr>
                                <a:picLocks noChangeAspect="1"/>
                              </pic:cNvPicPr>
                            </pic:nvPicPr>
                            <pic:blipFill>
                              <a:blip r:embed="rId7"/>
                              <a:stretch/>
                            </pic:blipFill>
                            <pic:spPr bwMode="auto">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8243;o:allowoverlap:true;o:allowincell:true;mso-position-horizontal-relative:margin;margin-left:-5.4pt;mso-position-horizontal:absolute;mso-position-vertical-relative:page;margin-top:1.1pt;mso-position-vertical:absolute;width:171.6pt;height:114.2pt;" wrapcoords="0 0 -703 72509 98491 71458 98912 0 0 0" stroked="false">
                      <v:path textboxrect="0,0,0,0"/>
                      <v:imagedata r:id="rId11" o:title=""/>
                    </v:shape>
                  </w:pict>
                </mc:Fallback>
              </mc:AlternateContent>
            </w:r>
          </w:p>
        </w:tc>
        <w:tc>
          <w:tcPr>
            <w:tcW w:w="4340" w:type="dxa"/>
            <w:shd w:val="clear" w:color="auto" w:fill="auto"/>
          </w:tcPr>
          <w:p w14:paraId="3AB74A58" w14:textId="77777777" w:rsidR="00A8708D" w:rsidRPr="00455656" w:rsidRDefault="00A8708D">
            <w:pPr>
              <w:jc w:val="right"/>
              <w:rPr>
                <w:rFonts w:ascii="Arial" w:hAnsi="Arial" w:cs="Arial"/>
                <w:i/>
                <w:color w:val="2F5496"/>
                <w:sz w:val="16"/>
                <w:szCs w:val="16"/>
              </w:rPr>
            </w:pPr>
          </w:p>
        </w:tc>
      </w:tr>
      <w:tr w:rsidR="00A8708D" w14:paraId="3AB74A5D" w14:textId="77777777">
        <w:trPr>
          <w:trHeight w:val="1701"/>
        </w:trPr>
        <w:tc>
          <w:tcPr>
            <w:tcW w:w="5146" w:type="dxa"/>
            <w:shd w:val="clear" w:color="auto" w:fill="auto"/>
            <w:vAlign w:val="center"/>
          </w:tcPr>
          <w:p w14:paraId="3AB74A5A" w14:textId="77777777" w:rsidR="00A8708D" w:rsidRPr="00455656" w:rsidRDefault="00DF37A5">
            <w:pPr>
              <w:rPr>
                <w:lang w:val="fr-BE"/>
              </w:rPr>
            </w:pPr>
            <w:r w:rsidRPr="00455656">
              <w:rPr>
                <w:rFonts w:ascii="Arial" w:hAnsi="Arial" w:cs="Arial"/>
                <w:color w:val="8C9FC9"/>
                <w:sz w:val="15"/>
                <w:lang w:val="fr-BE"/>
              </w:rPr>
              <w:t xml:space="preserve">Charleroisesteenweg 112 – 1060 Brussel </w:t>
            </w:r>
            <w:r w:rsidRPr="00455656">
              <w:rPr>
                <w:rFonts w:ascii="Arial" w:hAnsi="Arial" w:cs="Arial"/>
                <w:color w:val="8C9FC9"/>
                <w:sz w:val="15"/>
                <w:szCs w:val="16"/>
                <w:lang w:val="fr-BE"/>
              </w:rPr>
              <w:br/>
            </w:r>
            <w:r w:rsidRPr="00455656">
              <w:rPr>
                <w:rFonts w:ascii="Arial" w:hAnsi="Arial" w:cs="Arial"/>
                <w:color w:val="8C9FC9"/>
                <w:sz w:val="15"/>
                <w:lang w:val="fr-BE"/>
              </w:rPr>
              <w:t xml:space="preserve"> T +32 2 600 50 37 </w:t>
            </w:r>
            <w:r w:rsidRPr="00455656">
              <w:rPr>
                <w:rFonts w:ascii="Arial" w:hAnsi="Arial" w:cs="Arial"/>
                <w:color w:val="8C9FC9"/>
                <w:sz w:val="15"/>
                <w:szCs w:val="16"/>
                <w:lang w:val="fr-BE"/>
              </w:rPr>
              <w:br/>
            </w:r>
            <w:hyperlink r:id="rId12" w:history="1">
              <w:r w:rsidRPr="00455656">
                <w:rPr>
                  <w:rStyle w:val="Lienhypertexte"/>
                  <w:rFonts w:ascii="Arial" w:hAnsi="Arial" w:cs="Arial"/>
                  <w:sz w:val="15"/>
                  <w:lang w:val="fr-BE"/>
                </w:rPr>
                <w:t>www.innoviris.brussels</w:t>
              </w:r>
            </w:hyperlink>
          </w:p>
          <w:p w14:paraId="3AB74A5B" w14:textId="77777777" w:rsidR="00A8708D" w:rsidRPr="00455656" w:rsidRDefault="00A8708D">
            <w:pPr>
              <w:pStyle w:val="Pieddepage"/>
              <w:rPr>
                <w:i/>
                <w:color w:val="2F5496"/>
                <w:lang w:val="fr-BE"/>
              </w:rPr>
            </w:pPr>
          </w:p>
        </w:tc>
        <w:tc>
          <w:tcPr>
            <w:tcW w:w="4340" w:type="dxa"/>
            <w:shd w:val="clear" w:color="auto" w:fill="auto"/>
          </w:tcPr>
          <w:p w14:paraId="3AB74A5C" w14:textId="74E98D14" w:rsidR="00A8708D" w:rsidRPr="00455656" w:rsidRDefault="00DF37A5">
            <w:pPr>
              <w:jc w:val="right"/>
            </w:pPr>
            <w:r w:rsidRPr="00455656">
              <w:rPr>
                <w:rFonts w:ascii="Arial" w:hAnsi="Arial" w:cs="Arial"/>
                <w:i/>
                <w:color w:val="2F5496"/>
                <w:sz w:val="16"/>
                <w:szCs w:val="16"/>
              </w:rPr>
              <w:t xml:space="preserve">Logo </w:t>
            </w:r>
            <w:r>
              <w:rPr>
                <w:rFonts w:ascii="Arial" w:hAnsi="Arial" w:cs="Arial"/>
                <w:i/>
                <w:color w:val="2F5496"/>
                <w:sz w:val="16"/>
                <w:szCs w:val="16"/>
              </w:rPr>
              <w:t>van de aanvrager</w:t>
            </w:r>
          </w:p>
        </w:tc>
      </w:tr>
    </w:tbl>
    <w:p w14:paraId="3AB74A5E" w14:textId="77777777" w:rsidR="00A8708D" w:rsidRDefault="00DF37A5">
      <w:pPr>
        <w:jc w:val="center"/>
        <w:rPr>
          <w:rFonts w:ascii="Calibri" w:hAnsi="Calibri" w:cs="Calibri"/>
          <w:b/>
          <w:iCs/>
          <w:color w:val="1F4E79"/>
          <w:sz w:val="36"/>
          <w:szCs w:val="36"/>
        </w:rPr>
      </w:pPr>
      <w:r>
        <w:rPr>
          <w:rFonts w:ascii="Calibri" w:hAnsi="Calibri" w:cs="Calibri"/>
          <w:b/>
          <w:iCs/>
          <w:color w:val="1F4E79" w:themeColor="accent1" w:themeShade="80"/>
          <w:sz w:val="36"/>
          <w:szCs w:val="36"/>
        </w:rPr>
        <w:t>SPIN-OFF</w:t>
      </w:r>
    </w:p>
    <w:p w14:paraId="3AB74A5F" w14:textId="77777777" w:rsidR="00A8708D" w:rsidRDefault="00DF37A5">
      <w:pPr>
        <w:jc w:val="center"/>
        <w:rPr>
          <w:rFonts w:ascii="Calibri" w:hAnsi="Calibri" w:cs="Calibri"/>
          <w:b/>
          <w:color w:val="1F4E79"/>
          <w:sz w:val="36"/>
          <w:szCs w:val="36"/>
        </w:rPr>
      </w:pPr>
      <w:r>
        <w:rPr>
          <w:rFonts w:ascii="Calibri" w:hAnsi="Calibri" w:cs="Calibri"/>
          <w:b/>
          <w:color w:val="1F4E79" w:themeColor="accent1" w:themeShade="80"/>
          <w:sz w:val="32"/>
          <w:szCs w:val="32"/>
        </w:rPr>
        <w:t>FINANCIERINGSAANVRAAG</w:t>
      </w:r>
    </w:p>
    <w:p w14:paraId="3AB74A61" w14:textId="57A755A8" w:rsidR="00A8708D" w:rsidRDefault="00DF37A5">
      <w:pPr>
        <w:spacing w:before="113"/>
        <w:rPr>
          <w:rFonts w:ascii="Calibri" w:hAnsi="Calibri" w:cs="Calibri"/>
          <w:b/>
          <w:bCs/>
          <w:i/>
          <w:iCs/>
          <w:color w:val="000000"/>
        </w:rPr>
      </w:pPr>
      <w:r>
        <w:rPr>
          <w:rFonts w:ascii="Calibri" w:hAnsi="Calibri" w:cs="Calibri"/>
          <w:b/>
          <w:bCs/>
          <w:i/>
          <w:iCs/>
          <w:color w:val="000000"/>
        </w:rPr>
        <w:t xml:space="preserve">Voor je dit formulier invult, vragen we je om het SPIN-OFF reglement aandachtig te lezen. Je kan dit document downloaden op </w:t>
      </w:r>
      <w:hyperlink r:id="rId13" w:tooltip="http://www.innoviris.brussels" w:history="1">
        <w:r>
          <w:rPr>
            <w:rStyle w:val="Lienhypertexte"/>
            <w:rFonts w:ascii="Calibri" w:hAnsi="Calibri" w:cs="Calibri"/>
            <w:b/>
            <w:bCs/>
            <w:i/>
            <w:iCs/>
          </w:rPr>
          <w:t>www.innoviris.brussels</w:t>
        </w:r>
      </w:hyperlink>
      <w:r>
        <w:rPr>
          <w:rFonts w:ascii="Calibri" w:hAnsi="Calibri" w:cs="Calibri"/>
          <w:b/>
          <w:bCs/>
          <w:i/>
          <w:iCs/>
          <w:color w:val="000000"/>
        </w:rPr>
        <w:t xml:space="preserve"> op de pagina van het programma. </w:t>
      </w:r>
    </w:p>
    <w:p w14:paraId="3AB74A62" w14:textId="0CF5EDD9" w:rsidR="00A8708D" w:rsidRDefault="00DF37A5">
      <w:pPr>
        <w:spacing w:before="113"/>
        <w:jc w:val="both"/>
        <w:rPr>
          <w:rFonts w:ascii="Calibri" w:hAnsi="Calibri" w:cs="Calibri"/>
          <w:i/>
          <w:iCs/>
        </w:rPr>
      </w:pPr>
      <w:r>
        <w:rPr>
          <w:rFonts w:ascii="Calibri" w:hAnsi="Calibri" w:cs="Calibri"/>
          <w:i/>
          <w:iCs/>
        </w:rPr>
        <w:t xml:space="preserve">De financieringsaanvragen kunnen op het even welk moment worden ingediend door de onderzoeksinstelling, en in voorkomend geval door </w:t>
      </w:r>
      <w:r w:rsidR="004405DA">
        <w:rPr>
          <w:rFonts w:ascii="Calibri" w:hAnsi="Calibri" w:cs="Calibri"/>
          <w:i/>
          <w:iCs/>
        </w:rPr>
        <w:t>het Knowledge Transfer Office</w:t>
      </w:r>
      <w:r>
        <w:rPr>
          <w:rFonts w:ascii="Calibri" w:hAnsi="Calibri" w:cs="Calibri"/>
          <w:i/>
          <w:iCs/>
        </w:rPr>
        <w:t xml:space="preserve"> ervan. Ze moeten uitsluitend digitaal worden verstuurd naar de volgende adressen: funding-request@innoviris.brussels en </w:t>
      </w:r>
      <w:hyperlink r:id="rId14" w:history="1">
        <w:r>
          <w:rPr>
            <w:rStyle w:val="Lienhypertexte"/>
            <w:rFonts w:ascii="Calibri" w:hAnsi="Calibri" w:cs="Calibri"/>
            <w:i/>
            <w:iCs/>
          </w:rPr>
          <w:t>agrosfils@innoviris.brussels</w:t>
        </w:r>
      </w:hyperlink>
      <w:r>
        <w:rPr>
          <w:rFonts w:ascii="Calibri" w:hAnsi="Calibri" w:cs="Calibri"/>
          <w:i/>
          <w:iCs/>
        </w:rPr>
        <w:t>. De titel van de e-mail moet het volgende bevatten: de naam van de actie (SPIN-OFF) en het acroniem van het project.</w:t>
      </w:r>
      <w:r w:rsidR="004405DA">
        <w:rPr>
          <w:rFonts w:ascii="Calibri" w:hAnsi="Calibri" w:cs="Calibri"/>
          <w:i/>
          <w:iCs/>
        </w:rPr>
        <w:t xml:space="preserve"> </w:t>
      </w:r>
      <w:r>
        <w:rPr>
          <w:rFonts w:ascii="Calibri" w:hAnsi="Calibri" w:cs="Calibri"/>
          <w:i/>
          <w:iCs/>
        </w:rPr>
        <w:t>Een aan</w:t>
      </w:r>
      <w:r w:rsidR="001240E6">
        <w:rPr>
          <w:rFonts w:ascii="Calibri" w:hAnsi="Calibri" w:cs="Calibri"/>
          <w:i/>
          <w:iCs/>
        </w:rPr>
        <w:t>vr</w:t>
      </w:r>
      <w:r>
        <w:rPr>
          <w:rFonts w:ascii="Calibri" w:hAnsi="Calibri" w:cs="Calibri"/>
          <w:i/>
          <w:iCs/>
        </w:rPr>
        <w:t>aag omvat onderstaande elementen:</w:t>
      </w:r>
    </w:p>
    <w:p w14:paraId="3AB74A63" w14:textId="45401B19" w:rsidR="00A8708D" w:rsidRPr="00455656" w:rsidRDefault="00DF37A5" w:rsidP="00822FD1">
      <w:pPr>
        <w:pStyle w:val="Paragraphedeliste"/>
        <w:numPr>
          <w:ilvl w:val="0"/>
          <w:numId w:val="19"/>
        </w:numPr>
        <w:spacing w:before="113"/>
        <w:rPr>
          <w:rFonts w:ascii="Calibri" w:hAnsi="Calibri" w:cs="Calibri"/>
          <w:i/>
          <w:iCs/>
          <w:lang w:val="nl-BE"/>
        </w:rPr>
      </w:pPr>
      <w:r w:rsidRPr="00455656">
        <w:rPr>
          <w:rFonts w:ascii="Calibri" w:hAnsi="Calibri" w:cs="Calibri"/>
          <w:i/>
          <w:iCs/>
          <w:lang w:val="nl-BE"/>
        </w:rPr>
        <w:t>Word-versie van het formulier;</w:t>
      </w:r>
    </w:p>
    <w:p w14:paraId="3AB74A65" w14:textId="77777777" w:rsidR="00A8708D" w:rsidRPr="00455656" w:rsidRDefault="00DF37A5" w:rsidP="00822FD1">
      <w:pPr>
        <w:pStyle w:val="Paragraphedeliste"/>
        <w:numPr>
          <w:ilvl w:val="0"/>
          <w:numId w:val="19"/>
        </w:numPr>
        <w:spacing w:before="113"/>
        <w:rPr>
          <w:rFonts w:ascii="Calibri" w:hAnsi="Calibri" w:cs="Calibri"/>
          <w:i/>
          <w:iCs/>
          <w:lang w:val="nl-BE"/>
        </w:rPr>
      </w:pPr>
      <w:r w:rsidRPr="00455656">
        <w:rPr>
          <w:rFonts w:ascii="Calibri" w:hAnsi="Calibri" w:cs="Calibri"/>
          <w:i/>
          <w:iCs/>
          <w:lang w:val="nl-BE"/>
        </w:rPr>
        <w:t>pdf-versie van het formulier en de bijlagen, inclusief elektronische handtekeningen;</w:t>
      </w:r>
    </w:p>
    <w:p w14:paraId="3AB74A66" w14:textId="77777777" w:rsidR="00A8708D" w:rsidRPr="00455656" w:rsidRDefault="00DF37A5" w:rsidP="00822FD1">
      <w:pPr>
        <w:pStyle w:val="Paragraphedeliste"/>
        <w:numPr>
          <w:ilvl w:val="0"/>
          <w:numId w:val="19"/>
        </w:numPr>
        <w:spacing w:before="113"/>
        <w:rPr>
          <w:rFonts w:ascii="Calibri" w:hAnsi="Calibri" w:cs="Calibri"/>
          <w:i/>
          <w:iCs/>
          <w:lang w:val="nl-BE"/>
        </w:rPr>
      </w:pPr>
      <w:r w:rsidRPr="00455656">
        <w:rPr>
          <w:rFonts w:ascii="Calibri" w:hAnsi="Calibri" w:cs="Calibri"/>
          <w:i/>
          <w:iCs/>
          <w:lang w:val="nl-BE"/>
        </w:rPr>
        <w:t>budget in Excel-bestand (gelieve de berekeningen te controleren).</w:t>
      </w:r>
    </w:p>
    <w:p w14:paraId="3AB74A67" w14:textId="3E734143" w:rsidR="00A8708D" w:rsidRPr="00455656" w:rsidRDefault="00DF37A5">
      <w:pPr>
        <w:spacing w:before="113"/>
        <w:jc w:val="both"/>
        <w:rPr>
          <w:rFonts w:ascii="Calibri" w:hAnsi="Calibri" w:cs="Calibri"/>
          <w:b/>
          <w:bCs/>
          <w:i/>
          <w:iCs/>
        </w:rPr>
      </w:pPr>
      <w:r w:rsidRPr="00455656">
        <w:rPr>
          <w:rFonts w:ascii="Calibri" w:hAnsi="Calibri" w:cs="Calibri"/>
          <w:b/>
          <w:bCs/>
          <w:i/>
          <w:iCs/>
        </w:rPr>
        <w:t xml:space="preserve">Neem zo snel mogelijk contact op met </w:t>
      </w:r>
      <w:r w:rsidR="004405DA">
        <w:rPr>
          <w:rFonts w:ascii="Calibri" w:hAnsi="Calibri" w:cs="Calibri"/>
          <w:b/>
          <w:bCs/>
          <w:i/>
          <w:iCs/>
        </w:rPr>
        <w:t>het Knowledge Transfer Office</w:t>
      </w:r>
      <w:r w:rsidRPr="00455656">
        <w:rPr>
          <w:rFonts w:ascii="Calibri" w:hAnsi="Calibri" w:cs="Calibri"/>
          <w:b/>
          <w:bCs/>
          <w:i/>
          <w:iCs/>
        </w:rPr>
        <w:t xml:space="preserve"> om </w:t>
      </w:r>
      <w:r>
        <w:rPr>
          <w:rFonts w:ascii="Calibri" w:hAnsi="Calibri" w:cs="Calibri"/>
          <w:b/>
          <w:bCs/>
          <w:i/>
          <w:iCs/>
        </w:rPr>
        <w:t>je</w:t>
      </w:r>
      <w:r w:rsidRPr="00455656">
        <w:rPr>
          <w:rFonts w:ascii="Calibri" w:hAnsi="Calibri" w:cs="Calibri"/>
          <w:b/>
          <w:bCs/>
          <w:i/>
          <w:iCs/>
        </w:rPr>
        <w:t xml:space="preserve"> aanvraag te </w:t>
      </w:r>
      <w:r>
        <w:rPr>
          <w:rFonts w:ascii="Calibri" w:hAnsi="Calibri" w:cs="Calibri"/>
          <w:b/>
          <w:bCs/>
          <w:i/>
          <w:iCs/>
        </w:rPr>
        <w:t>bespreken</w:t>
      </w:r>
      <w:r w:rsidRPr="00455656">
        <w:rPr>
          <w:rFonts w:ascii="Calibri" w:hAnsi="Calibri" w:cs="Calibri"/>
          <w:b/>
          <w:bCs/>
          <w:i/>
          <w:iCs/>
        </w:rPr>
        <w:t xml:space="preserve"> en voor te bereiden.</w:t>
      </w:r>
    </w:p>
    <w:p w14:paraId="3AB74A6D" w14:textId="78D58C73" w:rsidR="00A8708D" w:rsidRDefault="00DF37A5">
      <w:pPr>
        <w:spacing w:before="113" w:after="240"/>
        <w:jc w:val="both"/>
        <w:rPr>
          <w:rFonts w:ascii="Calibri" w:hAnsi="Calibri" w:cs="Calibri"/>
          <w:b/>
          <w:i/>
          <w:iCs/>
          <w:color w:val="FF0000"/>
        </w:rPr>
      </w:pPr>
      <w:bookmarkStart w:id="0" w:name="_Hlk20838333"/>
      <w:r>
        <w:rPr>
          <w:rFonts w:ascii="Calibri" w:hAnsi="Calibri" w:cs="Calibri"/>
          <w:b/>
          <w:i/>
          <w:iCs/>
          <w:color w:val="FF0000"/>
        </w:rPr>
        <w:t xml:space="preserve">Let op: het ´SPIN-OFF project´ is verschillend van ´het toekomstig spin-off bedrijf´. Gelieve je duidelijk uit te drukken en het SPIN-OFF project te onderscheiden van het toekomstige spin-off bedrijf. </w:t>
      </w:r>
      <w:bookmarkEnd w:id="0"/>
    </w:p>
    <w:p w14:paraId="3AB74A6F" w14:textId="6B72E6E6" w:rsidR="00A8708D" w:rsidRDefault="00A8708D">
      <w:pPr>
        <w:spacing w:before="113" w:after="240"/>
        <w:jc w:val="center"/>
        <w:rPr>
          <w:rFonts w:ascii="Calibri" w:hAnsi="Calibri" w:cs="Calibri"/>
          <w:b/>
          <w:i/>
          <w:iCs/>
          <w:color w:val="FF0000"/>
        </w:rPr>
      </w:pPr>
    </w:p>
    <w:tbl>
      <w:tblPr>
        <w:tblW w:w="0" w:type="auto"/>
        <w:tblInd w:w="1048" w:type="dxa"/>
        <w:tblLayout w:type="fixed"/>
        <w:tblCellMar>
          <w:top w:w="55" w:type="dxa"/>
          <w:left w:w="55" w:type="dxa"/>
          <w:bottom w:w="55" w:type="dxa"/>
          <w:right w:w="55" w:type="dxa"/>
        </w:tblCellMar>
        <w:tblLook w:val="0000" w:firstRow="0" w:lastRow="0" w:firstColumn="0" w:lastColumn="0" w:noHBand="0" w:noVBand="0"/>
      </w:tblPr>
      <w:tblGrid>
        <w:gridCol w:w="3771"/>
        <w:gridCol w:w="3741"/>
      </w:tblGrid>
      <w:tr w:rsidR="00A8708D" w14:paraId="3AB74A72" w14:textId="77777777">
        <w:tc>
          <w:tcPr>
            <w:tcW w:w="3771" w:type="dxa"/>
            <w:tcBorders>
              <w:top w:val="single" w:sz="1" w:space="0" w:color="808080"/>
              <w:left w:val="single" w:sz="1" w:space="0" w:color="808080"/>
              <w:bottom w:val="single" w:sz="1" w:space="0" w:color="808080"/>
            </w:tcBorders>
            <w:shd w:val="clear" w:color="auto" w:fill="auto"/>
          </w:tcPr>
          <w:p w14:paraId="3AB74A70" w14:textId="77777777" w:rsidR="00A8708D" w:rsidRPr="00455656" w:rsidRDefault="00DF37A5">
            <w:pPr>
              <w:jc w:val="right"/>
              <w:rPr>
                <w:rFonts w:cs="Arial"/>
                <w:b/>
                <w:bCs/>
                <w:sz w:val="24"/>
              </w:rPr>
            </w:pPr>
            <w:r w:rsidRPr="00455656">
              <w:rPr>
                <w:rFonts w:cs="Arial"/>
                <w:b/>
                <w:bCs/>
                <w:sz w:val="24"/>
              </w:rPr>
              <w:t>Naam van de onderzoeksorganisatie</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3AB74A71" w14:textId="77777777" w:rsidR="00A8708D" w:rsidRPr="00455656" w:rsidRDefault="00A8708D">
            <w:pPr>
              <w:pStyle w:val="Contenudetableau"/>
              <w:jc w:val="right"/>
              <w:rPr>
                <w:i/>
                <w:iCs/>
                <w:sz w:val="24"/>
              </w:rPr>
            </w:pPr>
          </w:p>
        </w:tc>
      </w:tr>
      <w:tr w:rsidR="00A8708D" w14:paraId="3AB74A75" w14:textId="77777777">
        <w:tc>
          <w:tcPr>
            <w:tcW w:w="3771" w:type="dxa"/>
            <w:tcBorders>
              <w:top w:val="single" w:sz="1" w:space="0" w:color="808080"/>
              <w:left w:val="single" w:sz="1" w:space="0" w:color="808080"/>
              <w:bottom w:val="single" w:sz="1" w:space="0" w:color="808080"/>
            </w:tcBorders>
            <w:shd w:val="clear" w:color="auto" w:fill="auto"/>
          </w:tcPr>
          <w:p w14:paraId="3AB74A73" w14:textId="77777777" w:rsidR="00A8708D" w:rsidRPr="00455656" w:rsidRDefault="00DF37A5">
            <w:pPr>
              <w:jc w:val="right"/>
              <w:rPr>
                <w:rFonts w:cs="Arial"/>
                <w:b/>
                <w:bCs/>
                <w:sz w:val="24"/>
              </w:rPr>
            </w:pPr>
            <w:r w:rsidRPr="00455656">
              <w:rPr>
                <w:rFonts w:cs="Arial"/>
                <w:b/>
                <w:bCs/>
                <w:sz w:val="24"/>
              </w:rPr>
              <w:t>Departement/Dienst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3AB74A74" w14:textId="77777777" w:rsidR="00A8708D" w:rsidRPr="00455656" w:rsidRDefault="00A8708D">
            <w:pPr>
              <w:pStyle w:val="Contenudetableau"/>
              <w:jc w:val="right"/>
              <w:rPr>
                <w:i/>
                <w:iCs/>
                <w:sz w:val="24"/>
              </w:rPr>
            </w:pPr>
          </w:p>
        </w:tc>
      </w:tr>
      <w:tr w:rsidR="00A8708D" w14:paraId="3AB74A78" w14:textId="77777777">
        <w:tc>
          <w:tcPr>
            <w:tcW w:w="3771" w:type="dxa"/>
            <w:tcBorders>
              <w:top w:val="single" w:sz="1" w:space="0" w:color="808080"/>
              <w:left w:val="single" w:sz="1" w:space="0" w:color="808080"/>
              <w:bottom w:val="single" w:sz="1" w:space="0" w:color="808080"/>
            </w:tcBorders>
            <w:shd w:val="clear" w:color="auto" w:fill="auto"/>
          </w:tcPr>
          <w:p w14:paraId="3AB74A76" w14:textId="77777777" w:rsidR="00A8708D" w:rsidRPr="00455656" w:rsidRDefault="00DF37A5">
            <w:pPr>
              <w:jc w:val="right"/>
              <w:rPr>
                <w:rFonts w:cs="Arial"/>
                <w:b/>
                <w:bCs/>
                <w:sz w:val="24"/>
              </w:rPr>
            </w:pPr>
            <w:r w:rsidRPr="00455656">
              <w:rPr>
                <w:rFonts w:cs="Arial"/>
                <w:b/>
                <w:bCs/>
                <w:sz w:val="24"/>
              </w:rPr>
              <w:t>Promotor</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3AB74A77" w14:textId="77777777" w:rsidR="00A8708D" w:rsidRPr="00455656" w:rsidRDefault="00A8708D">
            <w:pPr>
              <w:pStyle w:val="Contenudetableau"/>
              <w:jc w:val="right"/>
              <w:rPr>
                <w:i/>
                <w:iCs/>
                <w:sz w:val="24"/>
              </w:rPr>
            </w:pPr>
          </w:p>
        </w:tc>
      </w:tr>
      <w:tr w:rsidR="00A8708D" w14:paraId="3AB74A7B" w14:textId="77777777">
        <w:tc>
          <w:tcPr>
            <w:tcW w:w="3771" w:type="dxa"/>
            <w:tcBorders>
              <w:top w:val="single" w:sz="1" w:space="0" w:color="808080"/>
              <w:left w:val="single" w:sz="1" w:space="0" w:color="808080"/>
              <w:bottom w:val="single" w:sz="1" w:space="0" w:color="808080"/>
            </w:tcBorders>
            <w:shd w:val="clear" w:color="auto" w:fill="auto"/>
          </w:tcPr>
          <w:p w14:paraId="3AB74A79" w14:textId="77777777" w:rsidR="00A8708D" w:rsidRPr="00455656" w:rsidRDefault="00DF37A5">
            <w:pPr>
              <w:jc w:val="right"/>
              <w:rPr>
                <w:rFonts w:cs="Arial"/>
                <w:b/>
                <w:bCs/>
                <w:sz w:val="24"/>
              </w:rPr>
            </w:pPr>
            <w:r w:rsidRPr="00455656">
              <w:rPr>
                <w:rFonts w:cs="Arial"/>
                <w:b/>
                <w:bCs/>
                <w:sz w:val="24"/>
              </w:rPr>
              <w:t>Titel van het project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3AB74A7A" w14:textId="77777777" w:rsidR="00A8708D" w:rsidRPr="00455656" w:rsidRDefault="00A8708D">
            <w:pPr>
              <w:pStyle w:val="Contenudetableau"/>
              <w:jc w:val="right"/>
              <w:rPr>
                <w:i/>
                <w:iCs/>
                <w:sz w:val="24"/>
              </w:rPr>
            </w:pPr>
          </w:p>
        </w:tc>
      </w:tr>
      <w:tr w:rsidR="00A8708D" w14:paraId="3AB74A7E" w14:textId="77777777">
        <w:tc>
          <w:tcPr>
            <w:tcW w:w="3771" w:type="dxa"/>
            <w:tcBorders>
              <w:top w:val="single" w:sz="1" w:space="0" w:color="808080"/>
              <w:left w:val="single" w:sz="1" w:space="0" w:color="808080"/>
              <w:bottom w:val="single" w:sz="1" w:space="0" w:color="808080"/>
            </w:tcBorders>
            <w:shd w:val="clear" w:color="auto" w:fill="auto"/>
          </w:tcPr>
          <w:p w14:paraId="3AB74A7C" w14:textId="77777777" w:rsidR="00A8708D" w:rsidRPr="00455656" w:rsidRDefault="00DF37A5">
            <w:pPr>
              <w:jc w:val="right"/>
              <w:rPr>
                <w:rFonts w:cs="Arial"/>
                <w:b/>
                <w:bCs/>
                <w:sz w:val="24"/>
              </w:rPr>
            </w:pPr>
            <w:r w:rsidRPr="00455656">
              <w:rPr>
                <w:rFonts w:cs="Arial"/>
                <w:b/>
                <w:bCs/>
                <w:sz w:val="24"/>
              </w:rPr>
              <w:t>Acroniem</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3AB74A7D" w14:textId="77777777" w:rsidR="00A8708D" w:rsidRPr="00455656" w:rsidRDefault="00A8708D">
            <w:pPr>
              <w:pStyle w:val="Contenudetableau"/>
              <w:jc w:val="right"/>
              <w:rPr>
                <w:i/>
                <w:iCs/>
                <w:sz w:val="24"/>
              </w:rPr>
            </w:pPr>
          </w:p>
        </w:tc>
      </w:tr>
      <w:tr w:rsidR="00A8708D" w14:paraId="3AB74A81" w14:textId="77777777">
        <w:tc>
          <w:tcPr>
            <w:tcW w:w="3771" w:type="dxa"/>
            <w:tcBorders>
              <w:top w:val="single" w:sz="1" w:space="0" w:color="808080"/>
              <w:left w:val="single" w:sz="1" w:space="0" w:color="808080"/>
              <w:bottom w:val="single" w:sz="1" w:space="0" w:color="808080"/>
            </w:tcBorders>
            <w:shd w:val="clear" w:color="auto" w:fill="auto"/>
          </w:tcPr>
          <w:p w14:paraId="3AB74A7F" w14:textId="77777777" w:rsidR="00A8708D" w:rsidRPr="00455656" w:rsidRDefault="00DF37A5">
            <w:pPr>
              <w:jc w:val="right"/>
              <w:rPr>
                <w:rFonts w:cs="Arial"/>
                <w:b/>
                <w:bCs/>
                <w:sz w:val="24"/>
              </w:rPr>
            </w:pPr>
            <w:r w:rsidRPr="00455656">
              <w:rPr>
                <w:rFonts w:cs="Arial"/>
                <w:b/>
                <w:bCs/>
                <w:sz w:val="24"/>
              </w:rPr>
              <w:t>Begindatum van het project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3AB74A80" w14:textId="77777777" w:rsidR="00A8708D" w:rsidRPr="00455656" w:rsidRDefault="00DF37A5">
            <w:pPr>
              <w:pStyle w:val="Contenudetableau"/>
              <w:jc w:val="right"/>
              <w:rPr>
                <w:i/>
                <w:iCs/>
                <w:sz w:val="24"/>
              </w:rPr>
            </w:pPr>
            <w:r w:rsidRPr="00455656">
              <w:rPr>
                <w:i/>
                <w:iCs/>
                <w:sz w:val="24"/>
              </w:rPr>
              <w:t>DD/MM/YYYY</w:t>
            </w:r>
          </w:p>
        </w:tc>
      </w:tr>
      <w:tr w:rsidR="00A8708D" w14:paraId="3AB74A84" w14:textId="77777777">
        <w:tc>
          <w:tcPr>
            <w:tcW w:w="3771" w:type="dxa"/>
            <w:tcBorders>
              <w:top w:val="single" w:sz="1" w:space="0" w:color="808080"/>
              <w:left w:val="single" w:sz="1" w:space="0" w:color="808080"/>
              <w:bottom w:val="single" w:sz="1" w:space="0" w:color="808080"/>
            </w:tcBorders>
            <w:shd w:val="clear" w:color="auto" w:fill="auto"/>
          </w:tcPr>
          <w:p w14:paraId="3AB74A82" w14:textId="77777777" w:rsidR="00A8708D" w:rsidRPr="00455656" w:rsidRDefault="00DF37A5">
            <w:pPr>
              <w:jc w:val="right"/>
              <w:rPr>
                <w:rFonts w:cs="Arial"/>
                <w:b/>
                <w:bCs/>
                <w:sz w:val="24"/>
              </w:rPr>
            </w:pPr>
            <w:r w:rsidRPr="00455656">
              <w:rPr>
                <w:rFonts w:cs="Arial"/>
                <w:b/>
                <w:bCs/>
                <w:sz w:val="24"/>
              </w:rPr>
              <w:t>Duur van het project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3AB74A83" w14:textId="77777777" w:rsidR="00A8708D" w:rsidRPr="00455656" w:rsidRDefault="00DF37A5">
            <w:pPr>
              <w:pStyle w:val="Contenudetableau"/>
              <w:jc w:val="right"/>
              <w:rPr>
                <w:i/>
                <w:iCs/>
                <w:sz w:val="24"/>
              </w:rPr>
            </w:pPr>
            <w:r w:rsidRPr="00455656">
              <w:rPr>
                <w:i/>
                <w:iCs/>
                <w:sz w:val="24"/>
              </w:rPr>
              <w:t>XX maanden</w:t>
            </w:r>
          </w:p>
        </w:tc>
      </w:tr>
      <w:tr w:rsidR="00A8708D" w14:paraId="3AB74A87" w14:textId="77777777">
        <w:tc>
          <w:tcPr>
            <w:tcW w:w="3771" w:type="dxa"/>
            <w:tcBorders>
              <w:top w:val="single" w:sz="1" w:space="0" w:color="808080"/>
              <w:left w:val="single" w:sz="1" w:space="0" w:color="808080"/>
              <w:bottom w:val="single" w:sz="1" w:space="0" w:color="808080"/>
            </w:tcBorders>
            <w:shd w:val="clear" w:color="auto" w:fill="auto"/>
          </w:tcPr>
          <w:p w14:paraId="3AB74A85" w14:textId="77777777" w:rsidR="00A8708D" w:rsidRPr="00455656" w:rsidRDefault="00DF37A5">
            <w:pPr>
              <w:jc w:val="right"/>
              <w:rPr>
                <w:rFonts w:cs="Arial"/>
                <w:b/>
                <w:bCs/>
                <w:sz w:val="24"/>
              </w:rPr>
            </w:pPr>
            <w:r w:rsidRPr="00455656">
              <w:rPr>
                <w:rFonts w:cs="Arial"/>
                <w:b/>
                <w:bCs/>
                <w:sz w:val="24"/>
              </w:rPr>
              <w:t>Bedrag van het budget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3AB74A86" w14:textId="77777777" w:rsidR="00A8708D" w:rsidRPr="00455656" w:rsidRDefault="00DF37A5">
            <w:pPr>
              <w:pStyle w:val="Contenudetableau"/>
              <w:jc w:val="right"/>
              <w:rPr>
                <w:i/>
                <w:iCs/>
                <w:sz w:val="24"/>
              </w:rPr>
            </w:pPr>
            <w:r w:rsidRPr="00455656">
              <w:rPr>
                <w:i/>
                <w:iCs/>
                <w:sz w:val="24"/>
              </w:rPr>
              <w:t>€ XXXX</w:t>
            </w:r>
          </w:p>
        </w:tc>
      </w:tr>
    </w:tbl>
    <w:p w14:paraId="3AB74A88" w14:textId="77777777" w:rsidR="00A8708D" w:rsidRDefault="00DF37A5">
      <w:pPr>
        <w:rPr>
          <w:rFonts w:ascii="Cambria" w:eastAsia="Microsoft YaHei" w:hAnsi="Cambria" w:cs="Cambria"/>
          <w:b/>
          <w:bCs/>
          <w:color w:val="000080"/>
          <w:sz w:val="28"/>
          <w:szCs w:val="32"/>
        </w:rPr>
      </w:pPr>
      <w:r>
        <w:br w:type="page"/>
      </w:r>
    </w:p>
    <w:p w14:paraId="3AB74A89" w14:textId="77777777" w:rsidR="00A8708D" w:rsidRDefault="00DF37A5">
      <w:pPr>
        <w:pStyle w:val="Titredetabledesmatires"/>
        <w:spacing w:after="0"/>
        <w:jc w:val="both"/>
        <w:sectPr w:rsidR="00A8708D" w:rsidSect="00105AFD">
          <w:headerReference w:type="default" r:id="rId15"/>
          <w:footerReference w:type="default" r:id="rId16"/>
          <w:type w:val="continuous"/>
          <w:pgSz w:w="11906" w:h="16838"/>
          <w:pgMar w:top="1134" w:right="1134" w:bottom="1185" w:left="1134" w:header="720" w:footer="709" w:gutter="0"/>
          <w:cols w:space="720"/>
          <w:titlePg/>
          <w:docGrid w:linePitch="360"/>
        </w:sectPr>
      </w:pPr>
      <w:r>
        <w:lastRenderedPageBreak/>
        <w:t>Inhoudstafel</w:t>
      </w:r>
    </w:p>
    <w:p w14:paraId="78264206" w14:textId="71FE05E6" w:rsidR="008C2FF1" w:rsidRDefault="00DF37A5">
      <w:pPr>
        <w:pStyle w:val="TM1"/>
        <w:rPr>
          <w:rFonts w:asciiTheme="minorHAnsi" w:eastAsiaTheme="minorEastAsia" w:hAnsiTheme="minorHAnsi" w:cstheme="minorBidi"/>
          <w:noProof/>
          <w:kern w:val="2"/>
          <w:lang w:val="fr-BE" w:eastAsia="fr-BE"/>
          <w14:ligatures w14:val="standardContextual"/>
        </w:rPr>
      </w:pPr>
      <w:r>
        <w:rPr>
          <w:sz w:val="20"/>
        </w:rPr>
        <w:fldChar w:fldCharType="begin"/>
      </w:r>
      <w:r>
        <w:rPr>
          <w:sz w:val="20"/>
        </w:rPr>
        <w:instrText xml:space="preserve"> TOC \f \o "1-9" \o "1-9" \h</w:instrText>
      </w:r>
      <w:r>
        <w:rPr>
          <w:sz w:val="20"/>
        </w:rPr>
        <w:fldChar w:fldCharType="separate"/>
      </w:r>
      <w:hyperlink w:anchor="_Toc150867028" w:history="1">
        <w:r w:rsidR="008C2FF1" w:rsidRPr="005A5185">
          <w:rPr>
            <w:rStyle w:val="Lienhypertexte"/>
            <w:noProof/>
          </w:rPr>
          <w:t>1 Algemene informatie</w:t>
        </w:r>
        <w:r w:rsidR="008C2FF1">
          <w:rPr>
            <w:noProof/>
          </w:rPr>
          <w:tab/>
        </w:r>
        <w:r w:rsidR="008C2FF1">
          <w:rPr>
            <w:noProof/>
          </w:rPr>
          <w:fldChar w:fldCharType="begin"/>
        </w:r>
        <w:r w:rsidR="008C2FF1">
          <w:rPr>
            <w:noProof/>
          </w:rPr>
          <w:instrText xml:space="preserve"> PAGEREF _Toc150867028 \h </w:instrText>
        </w:r>
        <w:r w:rsidR="008C2FF1">
          <w:rPr>
            <w:noProof/>
          </w:rPr>
        </w:r>
        <w:r w:rsidR="008C2FF1">
          <w:rPr>
            <w:noProof/>
          </w:rPr>
          <w:fldChar w:fldCharType="separate"/>
        </w:r>
        <w:r w:rsidR="008C2FF1">
          <w:rPr>
            <w:noProof/>
          </w:rPr>
          <w:t>4</w:t>
        </w:r>
        <w:r w:rsidR="008C2FF1">
          <w:rPr>
            <w:noProof/>
          </w:rPr>
          <w:fldChar w:fldCharType="end"/>
        </w:r>
      </w:hyperlink>
    </w:p>
    <w:p w14:paraId="6EBFD571" w14:textId="3C942BF2"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29" w:history="1">
        <w:r w:rsidR="008C2FF1" w:rsidRPr="005A5185">
          <w:rPr>
            <w:rStyle w:val="Lienhypertexte"/>
            <w:rFonts w:ascii="Calibri" w:hAnsi="Calibri"/>
            <w:i/>
            <w:iCs/>
            <w:noProof/>
          </w:rPr>
          <w:t>1.1</w:t>
        </w:r>
        <w:r w:rsidR="008C2FF1" w:rsidRPr="005A5185">
          <w:rPr>
            <w:rStyle w:val="Lienhypertexte"/>
            <w:noProof/>
          </w:rPr>
          <w:t xml:space="preserve"> Begunstigde</w:t>
        </w:r>
        <w:r w:rsidR="008C2FF1">
          <w:rPr>
            <w:noProof/>
          </w:rPr>
          <w:tab/>
        </w:r>
        <w:r w:rsidR="008C2FF1">
          <w:rPr>
            <w:noProof/>
          </w:rPr>
          <w:fldChar w:fldCharType="begin"/>
        </w:r>
        <w:r w:rsidR="008C2FF1">
          <w:rPr>
            <w:noProof/>
          </w:rPr>
          <w:instrText xml:space="preserve"> PAGEREF _Toc150867029 \h </w:instrText>
        </w:r>
        <w:r w:rsidR="008C2FF1">
          <w:rPr>
            <w:noProof/>
          </w:rPr>
        </w:r>
        <w:r w:rsidR="008C2FF1">
          <w:rPr>
            <w:noProof/>
          </w:rPr>
          <w:fldChar w:fldCharType="separate"/>
        </w:r>
        <w:r w:rsidR="008C2FF1">
          <w:rPr>
            <w:noProof/>
          </w:rPr>
          <w:t>4</w:t>
        </w:r>
        <w:r w:rsidR="008C2FF1">
          <w:rPr>
            <w:noProof/>
          </w:rPr>
          <w:fldChar w:fldCharType="end"/>
        </w:r>
      </w:hyperlink>
    </w:p>
    <w:p w14:paraId="506C343B" w14:textId="16CA9831"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30" w:history="1">
        <w:r w:rsidR="008C2FF1" w:rsidRPr="005A5185">
          <w:rPr>
            <w:rStyle w:val="Lienhypertexte"/>
            <w:rFonts w:ascii="Calibri" w:hAnsi="Calibri"/>
            <w:i/>
            <w:noProof/>
          </w:rPr>
          <w:t>1.2</w:t>
        </w:r>
        <w:r w:rsidR="008C2FF1" w:rsidRPr="005A5185">
          <w:rPr>
            <w:rStyle w:val="Lienhypertexte"/>
            <w:noProof/>
          </w:rPr>
          <w:t xml:space="preserve"> Promotor</w:t>
        </w:r>
        <w:r w:rsidR="008C2FF1">
          <w:rPr>
            <w:noProof/>
          </w:rPr>
          <w:tab/>
        </w:r>
        <w:r w:rsidR="008C2FF1">
          <w:rPr>
            <w:noProof/>
          </w:rPr>
          <w:fldChar w:fldCharType="begin"/>
        </w:r>
        <w:r w:rsidR="008C2FF1">
          <w:rPr>
            <w:noProof/>
          </w:rPr>
          <w:instrText xml:space="preserve"> PAGEREF _Toc150867030 \h </w:instrText>
        </w:r>
        <w:r w:rsidR="008C2FF1">
          <w:rPr>
            <w:noProof/>
          </w:rPr>
        </w:r>
        <w:r w:rsidR="008C2FF1">
          <w:rPr>
            <w:noProof/>
          </w:rPr>
          <w:fldChar w:fldCharType="separate"/>
        </w:r>
        <w:r w:rsidR="008C2FF1">
          <w:rPr>
            <w:noProof/>
          </w:rPr>
          <w:t>4</w:t>
        </w:r>
        <w:r w:rsidR="008C2FF1">
          <w:rPr>
            <w:noProof/>
          </w:rPr>
          <w:fldChar w:fldCharType="end"/>
        </w:r>
      </w:hyperlink>
    </w:p>
    <w:p w14:paraId="621C8FBA" w14:textId="71803B8E"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31" w:history="1">
        <w:r w:rsidR="008C2FF1" w:rsidRPr="005A5185">
          <w:rPr>
            <w:rStyle w:val="Lienhypertexte"/>
            <w:rFonts w:ascii="Calibri" w:hAnsi="Calibri"/>
            <w:i/>
            <w:noProof/>
          </w:rPr>
          <w:t>1.3</w:t>
        </w:r>
        <w:r w:rsidR="008C2FF1" w:rsidRPr="005A5185">
          <w:rPr>
            <w:rStyle w:val="Lienhypertexte"/>
            <w:noProof/>
          </w:rPr>
          <w:t xml:space="preserve"> Onderzoeker-ondernemer</w:t>
        </w:r>
        <w:r w:rsidR="008C2FF1">
          <w:rPr>
            <w:noProof/>
          </w:rPr>
          <w:tab/>
        </w:r>
        <w:r w:rsidR="008C2FF1">
          <w:rPr>
            <w:noProof/>
          </w:rPr>
          <w:fldChar w:fldCharType="begin"/>
        </w:r>
        <w:r w:rsidR="008C2FF1">
          <w:rPr>
            <w:noProof/>
          </w:rPr>
          <w:instrText xml:space="preserve"> PAGEREF _Toc150867031 \h </w:instrText>
        </w:r>
        <w:r w:rsidR="008C2FF1">
          <w:rPr>
            <w:noProof/>
          </w:rPr>
        </w:r>
        <w:r w:rsidR="008C2FF1">
          <w:rPr>
            <w:noProof/>
          </w:rPr>
          <w:fldChar w:fldCharType="separate"/>
        </w:r>
        <w:r w:rsidR="008C2FF1">
          <w:rPr>
            <w:noProof/>
          </w:rPr>
          <w:t>4</w:t>
        </w:r>
        <w:r w:rsidR="008C2FF1">
          <w:rPr>
            <w:noProof/>
          </w:rPr>
          <w:fldChar w:fldCharType="end"/>
        </w:r>
      </w:hyperlink>
    </w:p>
    <w:p w14:paraId="7CC2B9AB" w14:textId="73CFFA8A"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32" w:history="1">
        <w:r w:rsidR="008C2FF1" w:rsidRPr="005A5185">
          <w:rPr>
            <w:rStyle w:val="Lienhypertexte"/>
            <w:i/>
            <w:iCs/>
            <w:noProof/>
          </w:rPr>
          <w:t>1.4</w:t>
        </w:r>
        <w:r w:rsidR="008C2FF1" w:rsidRPr="005A5185">
          <w:rPr>
            <w:rStyle w:val="Lienhypertexte"/>
            <w:noProof/>
          </w:rPr>
          <w:t xml:space="preserve"> Verantwoordelijke van het Knowledge Transfer Office</w:t>
        </w:r>
        <w:r w:rsidR="008C2FF1">
          <w:rPr>
            <w:noProof/>
          </w:rPr>
          <w:tab/>
        </w:r>
        <w:r w:rsidR="008C2FF1">
          <w:rPr>
            <w:noProof/>
          </w:rPr>
          <w:fldChar w:fldCharType="begin"/>
        </w:r>
        <w:r w:rsidR="008C2FF1">
          <w:rPr>
            <w:noProof/>
          </w:rPr>
          <w:instrText xml:space="preserve"> PAGEREF _Toc150867032 \h </w:instrText>
        </w:r>
        <w:r w:rsidR="008C2FF1">
          <w:rPr>
            <w:noProof/>
          </w:rPr>
        </w:r>
        <w:r w:rsidR="008C2FF1">
          <w:rPr>
            <w:noProof/>
          </w:rPr>
          <w:fldChar w:fldCharType="separate"/>
        </w:r>
        <w:r w:rsidR="008C2FF1">
          <w:rPr>
            <w:noProof/>
          </w:rPr>
          <w:t>5</w:t>
        </w:r>
        <w:r w:rsidR="008C2FF1">
          <w:rPr>
            <w:noProof/>
          </w:rPr>
          <w:fldChar w:fldCharType="end"/>
        </w:r>
      </w:hyperlink>
    </w:p>
    <w:p w14:paraId="5559D2ED" w14:textId="4B2ACC99"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33" w:history="1">
        <w:r w:rsidR="008C2FF1" w:rsidRPr="005A5185">
          <w:rPr>
            <w:rStyle w:val="Lienhypertexte"/>
            <w:i/>
            <w:iCs/>
            <w:noProof/>
          </w:rPr>
          <w:t>1.5</w:t>
        </w:r>
        <w:r w:rsidR="008C2FF1" w:rsidRPr="005A5185">
          <w:rPr>
            <w:rStyle w:val="Lienhypertexte"/>
            <w:noProof/>
          </w:rPr>
          <w:t xml:space="preserve"> Contactpersoon financiële aspecten</w:t>
        </w:r>
        <w:r w:rsidR="008C2FF1">
          <w:rPr>
            <w:noProof/>
          </w:rPr>
          <w:tab/>
        </w:r>
        <w:r w:rsidR="008C2FF1">
          <w:rPr>
            <w:noProof/>
          </w:rPr>
          <w:fldChar w:fldCharType="begin"/>
        </w:r>
        <w:r w:rsidR="008C2FF1">
          <w:rPr>
            <w:noProof/>
          </w:rPr>
          <w:instrText xml:space="preserve"> PAGEREF _Toc150867033 \h </w:instrText>
        </w:r>
        <w:r w:rsidR="008C2FF1">
          <w:rPr>
            <w:noProof/>
          </w:rPr>
        </w:r>
        <w:r w:rsidR="008C2FF1">
          <w:rPr>
            <w:noProof/>
          </w:rPr>
          <w:fldChar w:fldCharType="separate"/>
        </w:r>
        <w:r w:rsidR="008C2FF1">
          <w:rPr>
            <w:noProof/>
          </w:rPr>
          <w:t>5</w:t>
        </w:r>
        <w:r w:rsidR="008C2FF1">
          <w:rPr>
            <w:noProof/>
          </w:rPr>
          <w:fldChar w:fldCharType="end"/>
        </w:r>
      </w:hyperlink>
    </w:p>
    <w:p w14:paraId="71FDA709" w14:textId="71A7B35E"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34" w:history="1">
        <w:r w:rsidR="008C2FF1" w:rsidRPr="005A5185">
          <w:rPr>
            <w:rStyle w:val="Lienhypertexte"/>
            <w:i/>
            <w:iCs/>
            <w:noProof/>
          </w:rPr>
          <w:t>1.6</w:t>
        </w:r>
        <w:r w:rsidR="008C2FF1" w:rsidRPr="005A5185">
          <w:rPr>
            <w:rStyle w:val="Lienhypertexte"/>
            <w:noProof/>
          </w:rPr>
          <w:t xml:space="preserve"> Peters</w:t>
        </w:r>
        <w:r w:rsidR="008C2FF1">
          <w:rPr>
            <w:noProof/>
          </w:rPr>
          <w:tab/>
        </w:r>
        <w:r w:rsidR="008C2FF1">
          <w:rPr>
            <w:noProof/>
          </w:rPr>
          <w:fldChar w:fldCharType="begin"/>
        </w:r>
        <w:r w:rsidR="008C2FF1">
          <w:rPr>
            <w:noProof/>
          </w:rPr>
          <w:instrText xml:space="preserve"> PAGEREF _Toc150867034 \h </w:instrText>
        </w:r>
        <w:r w:rsidR="008C2FF1">
          <w:rPr>
            <w:noProof/>
          </w:rPr>
        </w:r>
        <w:r w:rsidR="008C2FF1">
          <w:rPr>
            <w:noProof/>
          </w:rPr>
          <w:fldChar w:fldCharType="separate"/>
        </w:r>
        <w:r w:rsidR="008C2FF1">
          <w:rPr>
            <w:noProof/>
          </w:rPr>
          <w:t>5</w:t>
        </w:r>
        <w:r w:rsidR="008C2FF1">
          <w:rPr>
            <w:noProof/>
          </w:rPr>
          <w:fldChar w:fldCharType="end"/>
        </w:r>
      </w:hyperlink>
    </w:p>
    <w:p w14:paraId="2AFDF56A" w14:textId="1F52DAEB"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35" w:history="1">
        <w:r w:rsidR="008C2FF1" w:rsidRPr="005A5185">
          <w:rPr>
            <w:rStyle w:val="Lienhypertexte"/>
            <w:i/>
            <w:iCs/>
            <w:noProof/>
          </w:rPr>
          <w:t>1.7</w:t>
        </w:r>
        <w:r w:rsidR="008C2FF1" w:rsidRPr="005A5185">
          <w:rPr>
            <w:rStyle w:val="Lienhypertexte"/>
            <w:noProof/>
          </w:rPr>
          <w:t xml:space="preserve"> Titel van het project</w:t>
        </w:r>
        <w:r w:rsidR="008C2FF1">
          <w:rPr>
            <w:noProof/>
          </w:rPr>
          <w:tab/>
        </w:r>
        <w:r w:rsidR="008C2FF1">
          <w:rPr>
            <w:noProof/>
          </w:rPr>
          <w:fldChar w:fldCharType="begin"/>
        </w:r>
        <w:r w:rsidR="008C2FF1">
          <w:rPr>
            <w:noProof/>
          </w:rPr>
          <w:instrText xml:space="preserve"> PAGEREF _Toc150867035 \h </w:instrText>
        </w:r>
        <w:r w:rsidR="008C2FF1">
          <w:rPr>
            <w:noProof/>
          </w:rPr>
        </w:r>
        <w:r w:rsidR="008C2FF1">
          <w:rPr>
            <w:noProof/>
          </w:rPr>
          <w:fldChar w:fldCharType="separate"/>
        </w:r>
        <w:r w:rsidR="008C2FF1">
          <w:rPr>
            <w:noProof/>
          </w:rPr>
          <w:t>6</w:t>
        </w:r>
        <w:r w:rsidR="008C2FF1">
          <w:rPr>
            <w:noProof/>
          </w:rPr>
          <w:fldChar w:fldCharType="end"/>
        </w:r>
      </w:hyperlink>
    </w:p>
    <w:p w14:paraId="6BBCA1C5" w14:textId="7AA07D29"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36" w:history="1">
        <w:r w:rsidR="008C2FF1" w:rsidRPr="005A5185">
          <w:rPr>
            <w:rStyle w:val="Lienhypertexte"/>
            <w:i/>
            <w:iCs/>
            <w:noProof/>
          </w:rPr>
          <w:t>1.8</w:t>
        </w:r>
        <w:r w:rsidR="008C2FF1" w:rsidRPr="005A5185">
          <w:rPr>
            <w:rStyle w:val="Lienhypertexte"/>
            <w:noProof/>
          </w:rPr>
          <w:t xml:space="preserve"> Sector</w:t>
        </w:r>
        <w:r w:rsidR="008C2FF1">
          <w:rPr>
            <w:noProof/>
          </w:rPr>
          <w:tab/>
        </w:r>
        <w:r w:rsidR="008C2FF1">
          <w:rPr>
            <w:noProof/>
          </w:rPr>
          <w:fldChar w:fldCharType="begin"/>
        </w:r>
        <w:r w:rsidR="008C2FF1">
          <w:rPr>
            <w:noProof/>
          </w:rPr>
          <w:instrText xml:space="preserve"> PAGEREF _Toc150867036 \h </w:instrText>
        </w:r>
        <w:r w:rsidR="008C2FF1">
          <w:rPr>
            <w:noProof/>
          </w:rPr>
        </w:r>
        <w:r w:rsidR="008C2FF1">
          <w:rPr>
            <w:noProof/>
          </w:rPr>
          <w:fldChar w:fldCharType="separate"/>
        </w:r>
        <w:r w:rsidR="008C2FF1">
          <w:rPr>
            <w:noProof/>
          </w:rPr>
          <w:t>6</w:t>
        </w:r>
        <w:r w:rsidR="008C2FF1">
          <w:rPr>
            <w:noProof/>
          </w:rPr>
          <w:fldChar w:fldCharType="end"/>
        </w:r>
      </w:hyperlink>
    </w:p>
    <w:p w14:paraId="3E970099" w14:textId="1E7A6F3C"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37" w:history="1">
        <w:r w:rsidR="008C2FF1" w:rsidRPr="005A5185">
          <w:rPr>
            <w:rStyle w:val="Lienhypertexte"/>
            <w:i/>
            <w:iCs/>
            <w:noProof/>
          </w:rPr>
          <w:t>1.9</w:t>
        </w:r>
        <w:r w:rsidR="008C2FF1" w:rsidRPr="005A5185">
          <w:rPr>
            <w:rStyle w:val="Lienhypertexte"/>
            <w:noProof/>
          </w:rPr>
          <w:t xml:space="preserve"> Begindatum en duur</w:t>
        </w:r>
        <w:r w:rsidR="008C2FF1">
          <w:rPr>
            <w:noProof/>
          </w:rPr>
          <w:tab/>
        </w:r>
        <w:r w:rsidR="008C2FF1">
          <w:rPr>
            <w:noProof/>
          </w:rPr>
          <w:fldChar w:fldCharType="begin"/>
        </w:r>
        <w:r w:rsidR="008C2FF1">
          <w:rPr>
            <w:noProof/>
          </w:rPr>
          <w:instrText xml:space="preserve"> PAGEREF _Toc150867037 \h </w:instrText>
        </w:r>
        <w:r w:rsidR="008C2FF1">
          <w:rPr>
            <w:noProof/>
          </w:rPr>
        </w:r>
        <w:r w:rsidR="008C2FF1">
          <w:rPr>
            <w:noProof/>
          </w:rPr>
          <w:fldChar w:fldCharType="separate"/>
        </w:r>
        <w:r w:rsidR="008C2FF1">
          <w:rPr>
            <w:noProof/>
          </w:rPr>
          <w:t>6</w:t>
        </w:r>
        <w:r w:rsidR="008C2FF1">
          <w:rPr>
            <w:noProof/>
          </w:rPr>
          <w:fldChar w:fldCharType="end"/>
        </w:r>
      </w:hyperlink>
    </w:p>
    <w:p w14:paraId="41FEB524" w14:textId="5B8D4ED9"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38" w:history="1">
        <w:r w:rsidR="008C2FF1" w:rsidRPr="005A5185">
          <w:rPr>
            <w:rStyle w:val="Lienhypertexte"/>
            <w:i/>
            <w:iCs/>
            <w:noProof/>
          </w:rPr>
          <w:t>1.10</w:t>
        </w:r>
        <w:r w:rsidR="008C2FF1" w:rsidRPr="005A5185">
          <w:rPr>
            <w:rStyle w:val="Lienhypertexte"/>
            <w:noProof/>
          </w:rPr>
          <w:t xml:space="preserve"> Budget</w:t>
        </w:r>
        <w:r w:rsidR="008C2FF1">
          <w:rPr>
            <w:noProof/>
          </w:rPr>
          <w:tab/>
        </w:r>
        <w:r w:rsidR="008C2FF1">
          <w:rPr>
            <w:noProof/>
          </w:rPr>
          <w:fldChar w:fldCharType="begin"/>
        </w:r>
        <w:r w:rsidR="008C2FF1">
          <w:rPr>
            <w:noProof/>
          </w:rPr>
          <w:instrText xml:space="preserve"> PAGEREF _Toc150867038 \h </w:instrText>
        </w:r>
        <w:r w:rsidR="008C2FF1">
          <w:rPr>
            <w:noProof/>
          </w:rPr>
        </w:r>
        <w:r w:rsidR="008C2FF1">
          <w:rPr>
            <w:noProof/>
          </w:rPr>
          <w:fldChar w:fldCharType="separate"/>
        </w:r>
        <w:r w:rsidR="008C2FF1">
          <w:rPr>
            <w:noProof/>
          </w:rPr>
          <w:t>7</w:t>
        </w:r>
        <w:r w:rsidR="008C2FF1">
          <w:rPr>
            <w:noProof/>
          </w:rPr>
          <w:fldChar w:fldCharType="end"/>
        </w:r>
      </w:hyperlink>
    </w:p>
    <w:p w14:paraId="6377EB76" w14:textId="4CF1ABF8"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39" w:history="1">
        <w:r w:rsidR="008C2FF1" w:rsidRPr="005A5185">
          <w:rPr>
            <w:rStyle w:val="Lienhypertexte"/>
            <w:i/>
            <w:iCs/>
            <w:noProof/>
          </w:rPr>
          <w:t>1.11</w:t>
        </w:r>
        <w:r w:rsidR="008C2FF1" w:rsidRPr="005A5185">
          <w:rPr>
            <w:rStyle w:val="Lienhypertexte"/>
            <w:noProof/>
          </w:rPr>
          <w:t xml:space="preserve"> Samenvatting van het project</w:t>
        </w:r>
        <w:r w:rsidR="008C2FF1">
          <w:rPr>
            <w:noProof/>
          </w:rPr>
          <w:tab/>
        </w:r>
        <w:r w:rsidR="008C2FF1">
          <w:rPr>
            <w:noProof/>
          </w:rPr>
          <w:fldChar w:fldCharType="begin"/>
        </w:r>
        <w:r w:rsidR="008C2FF1">
          <w:rPr>
            <w:noProof/>
          </w:rPr>
          <w:instrText xml:space="preserve"> PAGEREF _Toc150867039 \h </w:instrText>
        </w:r>
        <w:r w:rsidR="008C2FF1">
          <w:rPr>
            <w:noProof/>
          </w:rPr>
        </w:r>
        <w:r w:rsidR="008C2FF1">
          <w:rPr>
            <w:noProof/>
          </w:rPr>
          <w:fldChar w:fldCharType="separate"/>
        </w:r>
        <w:r w:rsidR="008C2FF1">
          <w:rPr>
            <w:noProof/>
          </w:rPr>
          <w:t>7</w:t>
        </w:r>
        <w:r w:rsidR="008C2FF1">
          <w:rPr>
            <w:noProof/>
          </w:rPr>
          <w:fldChar w:fldCharType="end"/>
        </w:r>
      </w:hyperlink>
    </w:p>
    <w:p w14:paraId="0A90EF5A" w14:textId="538C98B4"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40" w:history="1">
        <w:r w:rsidR="008C2FF1" w:rsidRPr="005A5185">
          <w:rPr>
            <w:rStyle w:val="Lienhypertexte"/>
            <w:i/>
            <w:iCs/>
            <w:noProof/>
          </w:rPr>
          <w:t>1.12</w:t>
        </w:r>
        <w:r w:rsidR="008C2FF1" w:rsidRPr="005A5185">
          <w:rPr>
            <w:rStyle w:val="Lienhypertexte"/>
            <w:noProof/>
          </w:rPr>
          <w:t xml:space="preserve"> Expertise</w:t>
        </w:r>
        <w:r w:rsidR="008C2FF1">
          <w:rPr>
            <w:noProof/>
          </w:rPr>
          <w:tab/>
        </w:r>
        <w:r w:rsidR="008C2FF1">
          <w:rPr>
            <w:noProof/>
          </w:rPr>
          <w:fldChar w:fldCharType="begin"/>
        </w:r>
        <w:r w:rsidR="008C2FF1">
          <w:rPr>
            <w:noProof/>
          </w:rPr>
          <w:instrText xml:space="preserve"> PAGEREF _Toc150867040 \h </w:instrText>
        </w:r>
        <w:r w:rsidR="008C2FF1">
          <w:rPr>
            <w:noProof/>
          </w:rPr>
        </w:r>
        <w:r w:rsidR="008C2FF1">
          <w:rPr>
            <w:noProof/>
          </w:rPr>
          <w:fldChar w:fldCharType="separate"/>
        </w:r>
        <w:r w:rsidR="008C2FF1">
          <w:rPr>
            <w:noProof/>
          </w:rPr>
          <w:t>7</w:t>
        </w:r>
        <w:r w:rsidR="008C2FF1">
          <w:rPr>
            <w:noProof/>
          </w:rPr>
          <w:fldChar w:fldCharType="end"/>
        </w:r>
      </w:hyperlink>
    </w:p>
    <w:p w14:paraId="753B0F3B" w14:textId="44BCAF87"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41" w:history="1">
        <w:r w:rsidR="008C2FF1" w:rsidRPr="005A5185">
          <w:rPr>
            <w:rStyle w:val="Lienhypertexte"/>
            <w:i/>
            <w:iCs/>
            <w:noProof/>
          </w:rPr>
          <w:t>1.13</w:t>
        </w:r>
        <w:r w:rsidR="008C2FF1" w:rsidRPr="005A5185">
          <w:rPr>
            <w:rStyle w:val="Lienhypertexte"/>
            <w:noProof/>
          </w:rPr>
          <w:t xml:space="preserve"> Gelijke Kansen</w:t>
        </w:r>
        <w:r w:rsidR="008C2FF1">
          <w:rPr>
            <w:noProof/>
          </w:rPr>
          <w:tab/>
        </w:r>
        <w:r w:rsidR="008C2FF1">
          <w:rPr>
            <w:noProof/>
          </w:rPr>
          <w:fldChar w:fldCharType="begin"/>
        </w:r>
        <w:r w:rsidR="008C2FF1">
          <w:rPr>
            <w:noProof/>
          </w:rPr>
          <w:instrText xml:space="preserve"> PAGEREF _Toc150867041 \h </w:instrText>
        </w:r>
        <w:r w:rsidR="008C2FF1">
          <w:rPr>
            <w:noProof/>
          </w:rPr>
        </w:r>
        <w:r w:rsidR="008C2FF1">
          <w:rPr>
            <w:noProof/>
          </w:rPr>
          <w:fldChar w:fldCharType="separate"/>
        </w:r>
        <w:r w:rsidR="008C2FF1">
          <w:rPr>
            <w:noProof/>
          </w:rPr>
          <w:t>7</w:t>
        </w:r>
        <w:r w:rsidR="008C2FF1">
          <w:rPr>
            <w:noProof/>
          </w:rPr>
          <w:fldChar w:fldCharType="end"/>
        </w:r>
      </w:hyperlink>
    </w:p>
    <w:p w14:paraId="75C44BD5" w14:textId="507BE5E8" w:rsidR="008C2FF1" w:rsidRDefault="00000000">
      <w:pPr>
        <w:pStyle w:val="TM1"/>
        <w:rPr>
          <w:rFonts w:asciiTheme="minorHAnsi" w:eastAsiaTheme="minorEastAsia" w:hAnsiTheme="minorHAnsi" w:cstheme="minorBidi"/>
          <w:noProof/>
          <w:kern w:val="2"/>
          <w:lang w:val="fr-BE" w:eastAsia="fr-BE"/>
          <w14:ligatures w14:val="standardContextual"/>
        </w:rPr>
      </w:pPr>
      <w:hyperlink w:anchor="_Toc150867042" w:history="1">
        <w:r w:rsidR="008C2FF1" w:rsidRPr="005A5185">
          <w:rPr>
            <w:rStyle w:val="Lienhypertexte"/>
            <w:noProof/>
          </w:rPr>
          <w:t>2 PRESENTATIE VAN DE AANVRAGER EN HET TEAM</w:t>
        </w:r>
        <w:r w:rsidR="008C2FF1">
          <w:rPr>
            <w:noProof/>
          </w:rPr>
          <w:tab/>
        </w:r>
        <w:r w:rsidR="008C2FF1">
          <w:rPr>
            <w:noProof/>
          </w:rPr>
          <w:fldChar w:fldCharType="begin"/>
        </w:r>
        <w:r w:rsidR="008C2FF1">
          <w:rPr>
            <w:noProof/>
          </w:rPr>
          <w:instrText xml:space="preserve"> PAGEREF _Toc150867042 \h </w:instrText>
        </w:r>
        <w:r w:rsidR="008C2FF1">
          <w:rPr>
            <w:noProof/>
          </w:rPr>
        </w:r>
        <w:r w:rsidR="008C2FF1">
          <w:rPr>
            <w:noProof/>
          </w:rPr>
          <w:fldChar w:fldCharType="separate"/>
        </w:r>
        <w:r w:rsidR="008C2FF1">
          <w:rPr>
            <w:noProof/>
          </w:rPr>
          <w:t>8</w:t>
        </w:r>
        <w:r w:rsidR="008C2FF1">
          <w:rPr>
            <w:noProof/>
          </w:rPr>
          <w:fldChar w:fldCharType="end"/>
        </w:r>
      </w:hyperlink>
    </w:p>
    <w:p w14:paraId="069E1EE5" w14:textId="35A2EB23"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43" w:history="1">
        <w:r w:rsidR="008C2FF1" w:rsidRPr="005A5185">
          <w:rPr>
            <w:rStyle w:val="Lienhypertexte"/>
            <w:i/>
            <w:iCs/>
            <w:noProof/>
          </w:rPr>
          <w:t>2.1</w:t>
        </w:r>
        <w:r w:rsidR="008C2FF1" w:rsidRPr="005A5185">
          <w:rPr>
            <w:rStyle w:val="Lienhypertexte"/>
            <w:noProof/>
          </w:rPr>
          <w:t xml:space="preserve"> Profiel van de gastinstelling</w:t>
        </w:r>
        <w:r w:rsidR="008C2FF1">
          <w:rPr>
            <w:noProof/>
          </w:rPr>
          <w:tab/>
        </w:r>
        <w:r w:rsidR="008C2FF1">
          <w:rPr>
            <w:noProof/>
          </w:rPr>
          <w:fldChar w:fldCharType="begin"/>
        </w:r>
        <w:r w:rsidR="008C2FF1">
          <w:rPr>
            <w:noProof/>
          </w:rPr>
          <w:instrText xml:space="preserve"> PAGEREF _Toc150867043 \h </w:instrText>
        </w:r>
        <w:r w:rsidR="008C2FF1">
          <w:rPr>
            <w:noProof/>
          </w:rPr>
        </w:r>
        <w:r w:rsidR="008C2FF1">
          <w:rPr>
            <w:noProof/>
          </w:rPr>
          <w:fldChar w:fldCharType="separate"/>
        </w:r>
        <w:r w:rsidR="008C2FF1">
          <w:rPr>
            <w:noProof/>
          </w:rPr>
          <w:t>8</w:t>
        </w:r>
        <w:r w:rsidR="008C2FF1">
          <w:rPr>
            <w:noProof/>
          </w:rPr>
          <w:fldChar w:fldCharType="end"/>
        </w:r>
      </w:hyperlink>
    </w:p>
    <w:p w14:paraId="7B13FC0C" w14:textId="37626FED"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44" w:history="1">
        <w:r w:rsidR="008C2FF1" w:rsidRPr="005A5185">
          <w:rPr>
            <w:rStyle w:val="Lienhypertexte"/>
            <w:i/>
            <w:iCs/>
            <w:noProof/>
          </w:rPr>
          <w:t>2.2</w:t>
        </w:r>
        <w:r w:rsidR="008C2FF1" w:rsidRPr="005A5185">
          <w:rPr>
            <w:rStyle w:val="Lienhypertexte"/>
            <w:noProof/>
          </w:rPr>
          <w:t xml:space="preserve"> Profiel van de promotor en zijn onderzoeksentiteit</w:t>
        </w:r>
        <w:r w:rsidR="008C2FF1">
          <w:rPr>
            <w:noProof/>
          </w:rPr>
          <w:tab/>
        </w:r>
        <w:r w:rsidR="008C2FF1">
          <w:rPr>
            <w:noProof/>
          </w:rPr>
          <w:fldChar w:fldCharType="begin"/>
        </w:r>
        <w:r w:rsidR="008C2FF1">
          <w:rPr>
            <w:noProof/>
          </w:rPr>
          <w:instrText xml:space="preserve"> PAGEREF _Toc150867044 \h </w:instrText>
        </w:r>
        <w:r w:rsidR="008C2FF1">
          <w:rPr>
            <w:noProof/>
          </w:rPr>
        </w:r>
        <w:r w:rsidR="008C2FF1">
          <w:rPr>
            <w:noProof/>
          </w:rPr>
          <w:fldChar w:fldCharType="separate"/>
        </w:r>
        <w:r w:rsidR="008C2FF1">
          <w:rPr>
            <w:noProof/>
          </w:rPr>
          <w:t>9</w:t>
        </w:r>
        <w:r w:rsidR="008C2FF1">
          <w:rPr>
            <w:noProof/>
          </w:rPr>
          <w:fldChar w:fldCharType="end"/>
        </w:r>
      </w:hyperlink>
    </w:p>
    <w:p w14:paraId="48B955CA" w14:textId="308A3D15" w:rsidR="008C2FF1" w:rsidRDefault="00000000">
      <w:pPr>
        <w:pStyle w:val="TM3"/>
        <w:rPr>
          <w:rFonts w:asciiTheme="minorHAnsi" w:eastAsiaTheme="minorEastAsia" w:hAnsiTheme="minorHAnsi" w:cstheme="minorBidi"/>
          <w:noProof/>
          <w:kern w:val="2"/>
          <w:lang w:val="fr-BE" w:eastAsia="fr-BE"/>
          <w14:ligatures w14:val="standardContextual"/>
        </w:rPr>
      </w:pPr>
      <w:hyperlink w:anchor="_Toc150867045" w:history="1">
        <w:r w:rsidR="008C2FF1" w:rsidRPr="005A5185">
          <w:rPr>
            <w:rStyle w:val="Lienhypertexte"/>
            <w:i/>
            <w:iCs/>
            <w:noProof/>
          </w:rPr>
          <w:t>2.2.1</w:t>
        </w:r>
        <w:r w:rsidR="008C2FF1" w:rsidRPr="005A5185">
          <w:rPr>
            <w:rStyle w:val="Lienhypertexte"/>
            <w:noProof/>
          </w:rPr>
          <w:t xml:space="preserve"> Onderzoeksactiviteiten</w:t>
        </w:r>
        <w:r w:rsidR="008C2FF1">
          <w:rPr>
            <w:noProof/>
          </w:rPr>
          <w:tab/>
        </w:r>
        <w:r w:rsidR="008C2FF1">
          <w:rPr>
            <w:noProof/>
          </w:rPr>
          <w:fldChar w:fldCharType="begin"/>
        </w:r>
        <w:r w:rsidR="008C2FF1">
          <w:rPr>
            <w:noProof/>
          </w:rPr>
          <w:instrText xml:space="preserve"> PAGEREF _Toc150867045 \h </w:instrText>
        </w:r>
        <w:r w:rsidR="008C2FF1">
          <w:rPr>
            <w:noProof/>
          </w:rPr>
        </w:r>
        <w:r w:rsidR="008C2FF1">
          <w:rPr>
            <w:noProof/>
          </w:rPr>
          <w:fldChar w:fldCharType="separate"/>
        </w:r>
        <w:r w:rsidR="008C2FF1">
          <w:rPr>
            <w:noProof/>
          </w:rPr>
          <w:t>9</w:t>
        </w:r>
        <w:r w:rsidR="008C2FF1">
          <w:rPr>
            <w:noProof/>
          </w:rPr>
          <w:fldChar w:fldCharType="end"/>
        </w:r>
      </w:hyperlink>
    </w:p>
    <w:p w14:paraId="091D02EC" w14:textId="03D0E8DD" w:rsidR="008C2FF1" w:rsidRDefault="00000000">
      <w:pPr>
        <w:pStyle w:val="TM3"/>
        <w:rPr>
          <w:rFonts w:asciiTheme="minorHAnsi" w:eastAsiaTheme="minorEastAsia" w:hAnsiTheme="minorHAnsi" w:cstheme="minorBidi"/>
          <w:noProof/>
          <w:kern w:val="2"/>
          <w:lang w:val="fr-BE" w:eastAsia="fr-BE"/>
          <w14:ligatures w14:val="standardContextual"/>
        </w:rPr>
      </w:pPr>
      <w:hyperlink w:anchor="_Toc150867046" w:history="1">
        <w:r w:rsidR="008C2FF1" w:rsidRPr="005A5185">
          <w:rPr>
            <w:rStyle w:val="Lienhypertexte"/>
            <w:i/>
            <w:noProof/>
          </w:rPr>
          <w:t>2.2.2</w:t>
        </w:r>
        <w:r w:rsidR="008C2FF1" w:rsidRPr="005A5185">
          <w:rPr>
            <w:rStyle w:val="Lienhypertexte"/>
            <w:noProof/>
          </w:rPr>
          <w:t xml:space="preserve"> Ervaring in het onderzoeksdomein</w:t>
        </w:r>
        <w:r w:rsidR="008C2FF1">
          <w:rPr>
            <w:noProof/>
          </w:rPr>
          <w:tab/>
        </w:r>
        <w:r w:rsidR="008C2FF1">
          <w:rPr>
            <w:noProof/>
          </w:rPr>
          <w:fldChar w:fldCharType="begin"/>
        </w:r>
        <w:r w:rsidR="008C2FF1">
          <w:rPr>
            <w:noProof/>
          </w:rPr>
          <w:instrText xml:space="preserve"> PAGEREF _Toc150867046 \h </w:instrText>
        </w:r>
        <w:r w:rsidR="008C2FF1">
          <w:rPr>
            <w:noProof/>
          </w:rPr>
        </w:r>
        <w:r w:rsidR="008C2FF1">
          <w:rPr>
            <w:noProof/>
          </w:rPr>
          <w:fldChar w:fldCharType="separate"/>
        </w:r>
        <w:r w:rsidR="008C2FF1">
          <w:rPr>
            <w:noProof/>
          </w:rPr>
          <w:t>9</w:t>
        </w:r>
        <w:r w:rsidR="008C2FF1">
          <w:rPr>
            <w:noProof/>
          </w:rPr>
          <w:fldChar w:fldCharType="end"/>
        </w:r>
      </w:hyperlink>
    </w:p>
    <w:p w14:paraId="3905D7B9" w14:textId="6C161FBA" w:rsidR="008C2FF1" w:rsidRDefault="00000000">
      <w:pPr>
        <w:pStyle w:val="TM3"/>
        <w:rPr>
          <w:rFonts w:asciiTheme="minorHAnsi" w:eastAsiaTheme="minorEastAsia" w:hAnsiTheme="minorHAnsi" w:cstheme="minorBidi"/>
          <w:noProof/>
          <w:kern w:val="2"/>
          <w:lang w:val="fr-BE" w:eastAsia="fr-BE"/>
          <w14:ligatures w14:val="standardContextual"/>
        </w:rPr>
      </w:pPr>
      <w:hyperlink w:anchor="_Toc150867047" w:history="1">
        <w:r w:rsidR="008C2FF1" w:rsidRPr="005A5185">
          <w:rPr>
            <w:rStyle w:val="Lienhypertexte"/>
            <w:i/>
            <w:iCs/>
            <w:noProof/>
          </w:rPr>
          <w:t>2.2.3</w:t>
        </w:r>
        <w:r w:rsidR="008C2FF1" w:rsidRPr="005A5185">
          <w:rPr>
            <w:rStyle w:val="Lienhypertexte"/>
            <w:noProof/>
          </w:rPr>
          <w:t xml:space="preserve"> Motivatie van de promotor</w:t>
        </w:r>
        <w:r w:rsidR="008C2FF1">
          <w:rPr>
            <w:noProof/>
          </w:rPr>
          <w:tab/>
        </w:r>
        <w:r w:rsidR="008C2FF1">
          <w:rPr>
            <w:noProof/>
          </w:rPr>
          <w:fldChar w:fldCharType="begin"/>
        </w:r>
        <w:r w:rsidR="008C2FF1">
          <w:rPr>
            <w:noProof/>
          </w:rPr>
          <w:instrText xml:space="preserve"> PAGEREF _Toc150867047 \h </w:instrText>
        </w:r>
        <w:r w:rsidR="008C2FF1">
          <w:rPr>
            <w:noProof/>
          </w:rPr>
        </w:r>
        <w:r w:rsidR="008C2FF1">
          <w:rPr>
            <w:noProof/>
          </w:rPr>
          <w:fldChar w:fldCharType="separate"/>
        </w:r>
        <w:r w:rsidR="008C2FF1">
          <w:rPr>
            <w:noProof/>
          </w:rPr>
          <w:t>9</w:t>
        </w:r>
        <w:r w:rsidR="008C2FF1">
          <w:rPr>
            <w:noProof/>
          </w:rPr>
          <w:fldChar w:fldCharType="end"/>
        </w:r>
      </w:hyperlink>
    </w:p>
    <w:p w14:paraId="3031B2B1" w14:textId="7F18C22D"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48" w:history="1">
        <w:r w:rsidR="008C2FF1" w:rsidRPr="005A5185">
          <w:rPr>
            <w:rStyle w:val="Lienhypertexte"/>
            <w:i/>
            <w:iCs/>
            <w:noProof/>
          </w:rPr>
          <w:t>2.3</w:t>
        </w:r>
        <w:r w:rsidR="008C2FF1" w:rsidRPr="005A5185">
          <w:rPr>
            <w:rStyle w:val="Lienhypertexte"/>
            <w:noProof/>
          </w:rPr>
          <w:t xml:space="preserve"> Profiel van de kandidaat</w:t>
        </w:r>
        <w:r w:rsidR="008C2FF1">
          <w:rPr>
            <w:noProof/>
          </w:rPr>
          <w:tab/>
        </w:r>
        <w:r w:rsidR="008C2FF1">
          <w:rPr>
            <w:noProof/>
          </w:rPr>
          <w:fldChar w:fldCharType="begin"/>
        </w:r>
        <w:r w:rsidR="008C2FF1">
          <w:rPr>
            <w:noProof/>
          </w:rPr>
          <w:instrText xml:space="preserve"> PAGEREF _Toc150867048 \h </w:instrText>
        </w:r>
        <w:r w:rsidR="008C2FF1">
          <w:rPr>
            <w:noProof/>
          </w:rPr>
        </w:r>
        <w:r w:rsidR="008C2FF1">
          <w:rPr>
            <w:noProof/>
          </w:rPr>
          <w:fldChar w:fldCharType="separate"/>
        </w:r>
        <w:r w:rsidR="008C2FF1">
          <w:rPr>
            <w:noProof/>
          </w:rPr>
          <w:t>9</w:t>
        </w:r>
        <w:r w:rsidR="008C2FF1">
          <w:rPr>
            <w:noProof/>
          </w:rPr>
          <w:fldChar w:fldCharType="end"/>
        </w:r>
      </w:hyperlink>
    </w:p>
    <w:p w14:paraId="7DA10C02" w14:textId="7E3A8D10" w:rsidR="008C2FF1" w:rsidRDefault="00000000">
      <w:pPr>
        <w:pStyle w:val="TM3"/>
        <w:rPr>
          <w:rFonts w:asciiTheme="minorHAnsi" w:eastAsiaTheme="minorEastAsia" w:hAnsiTheme="minorHAnsi" w:cstheme="minorBidi"/>
          <w:noProof/>
          <w:kern w:val="2"/>
          <w:lang w:val="fr-BE" w:eastAsia="fr-BE"/>
          <w14:ligatures w14:val="standardContextual"/>
        </w:rPr>
      </w:pPr>
      <w:hyperlink w:anchor="_Toc150867049" w:history="1">
        <w:r w:rsidR="008C2FF1" w:rsidRPr="005A5185">
          <w:rPr>
            <w:rStyle w:val="Lienhypertexte"/>
            <w:noProof/>
          </w:rPr>
          <w:t>2.3.1 Competenties in het onderzoeksdomein</w:t>
        </w:r>
        <w:r w:rsidR="008C2FF1">
          <w:rPr>
            <w:noProof/>
          </w:rPr>
          <w:tab/>
        </w:r>
        <w:r w:rsidR="008C2FF1">
          <w:rPr>
            <w:noProof/>
          </w:rPr>
          <w:fldChar w:fldCharType="begin"/>
        </w:r>
        <w:r w:rsidR="008C2FF1">
          <w:rPr>
            <w:noProof/>
          </w:rPr>
          <w:instrText xml:space="preserve"> PAGEREF _Toc150867049 \h </w:instrText>
        </w:r>
        <w:r w:rsidR="008C2FF1">
          <w:rPr>
            <w:noProof/>
          </w:rPr>
        </w:r>
        <w:r w:rsidR="008C2FF1">
          <w:rPr>
            <w:noProof/>
          </w:rPr>
          <w:fldChar w:fldCharType="separate"/>
        </w:r>
        <w:r w:rsidR="008C2FF1">
          <w:rPr>
            <w:noProof/>
          </w:rPr>
          <w:t>9</w:t>
        </w:r>
        <w:r w:rsidR="008C2FF1">
          <w:rPr>
            <w:noProof/>
          </w:rPr>
          <w:fldChar w:fldCharType="end"/>
        </w:r>
      </w:hyperlink>
    </w:p>
    <w:p w14:paraId="2656B585" w14:textId="717B8875" w:rsidR="008C2FF1" w:rsidRDefault="00000000">
      <w:pPr>
        <w:pStyle w:val="TM3"/>
        <w:rPr>
          <w:rFonts w:asciiTheme="minorHAnsi" w:eastAsiaTheme="minorEastAsia" w:hAnsiTheme="minorHAnsi" w:cstheme="minorBidi"/>
          <w:noProof/>
          <w:kern w:val="2"/>
          <w:lang w:val="fr-BE" w:eastAsia="fr-BE"/>
          <w14:ligatures w14:val="standardContextual"/>
        </w:rPr>
      </w:pPr>
      <w:hyperlink w:anchor="_Toc150867050" w:history="1">
        <w:r w:rsidR="008C2FF1" w:rsidRPr="005A5185">
          <w:rPr>
            <w:rStyle w:val="Lienhypertexte"/>
            <w:noProof/>
          </w:rPr>
          <w:t>2.3.2 Ondernemingszin</w:t>
        </w:r>
        <w:r w:rsidR="008C2FF1">
          <w:rPr>
            <w:noProof/>
          </w:rPr>
          <w:tab/>
        </w:r>
        <w:r w:rsidR="008C2FF1">
          <w:rPr>
            <w:noProof/>
          </w:rPr>
          <w:fldChar w:fldCharType="begin"/>
        </w:r>
        <w:r w:rsidR="008C2FF1">
          <w:rPr>
            <w:noProof/>
          </w:rPr>
          <w:instrText xml:space="preserve"> PAGEREF _Toc150867050 \h </w:instrText>
        </w:r>
        <w:r w:rsidR="008C2FF1">
          <w:rPr>
            <w:noProof/>
          </w:rPr>
        </w:r>
        <w:r w:rsidR="008C2FF1">
          <w:rPr>
            <w:noProof/>
          </w:rPr>
          <w:fldChar w:fldCharType="separate"/>
        </w:r>
        <w:r w:rsidR="008C2FF1">
          <w:rPr>
            <w:noProof/>
          </w:rPr>
          <w:t>9</w:t>
        </w:r>
        <w:r w:rsidR="008C2FF1">
          <w:rPr>
            <w:noProof/>
          </w:rPr>
          <w:fldChar w:fldCharType="end"/>
        </w:r>
      </w:hyperlink>
    </w:p>
    <w:p w14:paraId="677E6E7B" w14:textId="3F476210"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51" w:history="1">
        <w:r w:rsidR="008C2FF1" w:rsidRPr="005A5185">
          <w:rPr>
            <w:rStyle w:val="Lienhypertexte"/>
            <w:i/>
            <w:iCs/>
            <w:noProof/>
          </w:rPr>
          <w:t>2.4</w:t>
        </w:r>
        <w:r w:rsidR="008C2FF1" w:rsidRPr="005A5185">
          <w:rPr>
            <w:rStyle w:val="Lienhypertexte"/>
            <w:noProof/>
          </w:rPr>
          <w:t xml:space="preserve"> Profiel van het alter-ego (als deze reeds bekend is)</w:t>
        </w:r>
        <w:r w:rsidR="008C2FF1">
          <w:rPr>
            <w:noProof/>
          </w:rPr>
          <w:tab/>
        </w:r>
        <w:r w:rsidR="008C2FF1">
          <w:rPr>
            <w:noProof/>
          </w:rPr>
          <w:fldChar w:fldCharType="begin"/>
        </w:r>
        <w:r w:rsidR="008C2FF1">
          <w:rPr>
            <w:noProof/>
          </w:rPr>
          <w:instrText xml:space="preserve"> PAGEREF _Toc150867051 \h </w:instrText>
        </w:r>
        <w:r w:rsidR="008C2FF1">
          <w:rPr>
            <w:noProof/>
          </w:rPr>
        </w:r>
        <w:r w:rsidR="008C2FF1">
          <w:rPr>
            <w:noProof/>
          </w:rPr>
          <w:fldChar w:fldCharType="separate"/>
        </w:r>
        <w:r w:rsidR="008C2FF1">
          <w:rPr>
            <w:noProof/>
          </w:rPr>
          <w:t>9</w:t>
        </w:r>
        <w:r w:rsidR="008C2FF1">
          <w:rPr>
            <w:noProof/>
          </w:rPr>
          <w:fldChar w:fldCharType="end"/>
        </w:r>
      </w:hyperlink>
    </w:p>
    <w:p w14:paraId="7861433D" w14:textId="3D0BAE0E"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52" w:history="1">
        <w:r w:rsidR="008C2FF1" w:rsidRPr="005A5185">
          <w:rPr>
            <w:rStyle w:val="Lienhypertexte"/>
            <w:i/>
            <w:iCs/>
            <w:noProof/>
          </w:rPr>
          <w:t>2.5</w:t>
        </w:r>
        <w:r w:rsidR="008C2FF1" w:rsidRPr="005A5185">
          <w:rPr>
            <w:rStyle w:val="Lienhypertexte"/>
            <w:noProof/>
          </w:rPr>
          <w:t xml:space="preserve"> Profiel van de peters</w:t>
        </w:r>
        <w:r w:rsidR="008C2FF1">
          <w:rPr>
            <w:noProof/>
          </w:rPr>
          <w:tab/>
        </w:r>
        <w:r w:rsidR="008C2FF1">
          <w:rPr>
            <w:noProof/>
          </w:rPr>
          <w:fldChar w:fldCharType="begin"/>
        </w:r>
        <w:r w:rsidR="008C2FF1">
          <w:rPr>
            <w:noProof/>
          </w:rPr>
          <w:instrText xml:space="preserve"> PAGEREF _Toc150867052 \h </w:instrText>
        </w:r>
        <w:r w:rsidR="008C2FF1">
          <w:rPr>
            <w:noProof/>
          </w:rPr>
        </w:r>
        <w:r w:rsidR="008C2FF1">
          <w:rPr>
            <w:noProof/>
          </w:rPr>
          <w:fldChar w:fldCharType="separate"/>
        </w:r>
        <w:r w:rsidR="008C2FF1">
          <w:rPr>
            <w:noProof/>
          </w:rPr>
          <w:t>10</w:t>
        </w:r>
        <w:r w:rsidR="008C2FF1">
          <w:rPr>
            <w:noProof/>
          </w:rPr>
          <w:fldChar w:fldCharType="end"/>
        </w:r>
      </w:hyperlink>
    </w:p>
    <w:p w14:paraId="465D8434" w14:textId="5A930D37" w:rsidR="008C2FF1" w:rsidRDefault="00000000">
      <w:pPr>
        <w:pStyle w:val="TM3"/>
        <w:rPr>
          <w:rFonts w:asciiTheme="minorHAnsi" w:eastAsiaTheme="minorEastAsia" w:hAnsiTheme="minorHAnsi" w:cstheme="minorBidi"/>
          <w:noProof/>
          <w:kern w:val="2"/>
          <w:lang w:val="fr-BE" w:eastAsia="fr-BE"/>
          <w14:ligatures w14:val="standardContextual"/>
        </w:rPr>
      </w:pPr>
      <w:hyperlink w:anchor="_Toc150867053" w:history="1">
        <w:r w:rsidR="008C2FF1" w:rsidRPr="005A5185">
          <w:rPr>
            <w:rStyle w:val="Lienhypertexte"/>
            <w:noProof/>
          </w:rPr>
          <w:t>2.5.1 Peter 1</w:t>
        </w:r>
        <w:r w:rsidR="008C2FF1">
          <w:rPr>
            <w:noProof/>
          </w:rPr>
          <w:tab/>
        </w:r>
        <w:r w:rsidR="008C2FF1">
          <w:rPr>
            <w:noProof/>
          </w:rPr>
          <w:fldChar w:fldCharType="begin"/>
        </w:r>
        <w:r w:rsidR="008C2FF1">
          <w:rPr>
            <w:noProof/>
          </w:rPr>
          <w:instrText xml:space="preserve"> PAGEREF _Toc150867053 \h </w:instrText>
        </w:r>
        <w:r w:rsidR="008C2FF1">
          <w:rPr>
            <w:noProof/>
          </w:rPr>
        </w:r>
        <w:r w:rsidR="008C2FF1">
          <w:rPr>
            <w:noProof/>
          </w:rPr>
          <w:fldChar w:fldCharType="separate"/>
        </w:r>
        <w:r w:rsidR="008C2FF1">
          <w:rPr>
            <w:noProof/>
          </w:rPr>
          <w:t>10</w:t>
        </w:r>
        <w:r w:rsidR="008C2FF1">
          <w:rPr>
            <w:noProof/>
          </w:rPr>
          <w:fldChar w:fldCharType="end"/>
        </w:r>
      </w:hyperlink>
    </w:p>
    <w:p w14:paraId="0CA5A146" w14:textId="670DF90D" w:rsidR="008C2FF1" w:rsidRDefault="00000000">
      <w:pPr>
        <w:pStyle w:val="TM4"/>
        <w:rPr>
          <w:rFonts w:asciiTheme="minorHAnsi" w:eastAsiaTheme="minorEastAsia" w:hAnsiTheme="minorHAnsi" w:cstheme="minorBidi"/>
          <w:noProof/>
          <w:kern w:val="2"/>
          <w:lang w:val="fr-BE" w:eastAsia="fr-BE"/>
          <w14:ligatures w14:val="standardContextual"/>
        </w:rPr>
      </w:pPr>
      <w:hyperlink w:anchor="_Toc150867054" w:history="1">
        <w:r w:rsidR="008C2FF1" w:rsidRPr="005A5185">
          <w:rPr>
            <w:rStyle w:val="Lienhypertexte"/>
            <w:rFonts w:ascii="Calibri" w:hAnsi="Calibri"/>
            <w:noProof/>
          </w:rPr>
          <w:t>2.5.1.1 Beschrijving van de activiteiten en de competenties van de peter</w:t>
        </w:r>
        <w:r w:rsidR="008C2FF1">
          <w:rPr>
            <w:noProof/>
          </w:rPr>
          <w:tab/>
        </w:r>
        <w:r w:rsidR="008C2FF1">
          <w:rPr>
            <w:noProof/>
          </w:rPr>
          <w:fldChar w:fldCharType="begin"/>
        </w:r>
        <w:r w:rsidR="008C2FF1">
          <w:rPr>
            <w:noProof/>
          </w:rPr>
          <w:instrText xml:space="preserve"> PAGEREF _Toc150867054 \h </w:instrText>
        </w:r>
        <w:r w:rsidR="008C2FF1">
          <w:rPr>
            <w:noProof/>
          </w:rPr>
        </w:r>
        <w:r w:rsidR="008C2FF1">
          <w:rPr>
            <w:noProof/>
          </w:rPr>
          <w:fldChar w:fldCharType="separate"/>
        </w:r>
        <w:r w:rsidR="008C2FF1">
          <w:rPr>
            <w:noProof/>
          </w:rPr>
          <w:t>10</w:t>
        </w:r>
        <w:r w:rsidR="008C2FF1">
          <w:rPr>
            <w:noProof/>
          </w:rPr>
          <w:fldChar w:fldCharType="end"/>
        </w:r>
      </w:hyperlink>
    </w:p>
    <w:p w14:paraId="4928C0DD" w14:textId="0FB86E31" w:rsidR="008C2FF1" w:rsidRDefault="00000000">
      <w:pPr>
        <w:pStyle w:val="TM4"/>
        <w:rPr>
          <w:rFonts w:asciiTheme="minorHAnsi" w:eastAsiaTheme="minorEastAsia" w:hAnsiTheme="minorHAnsi" w:cstheme="minorBidi"/>
          <w:noProof/>
          <w:kern w:val="2"/>
          <w:lang w:val="fr-BE" w:eastAsia="fr-BE"/>
          <w14:ligatures w14:val="standardContextual"/>
        </w:rPr>
      </w:pPr>
      <w:hyperlink w:anchor="_Toc150867055" w:history="1">
        <w:r w:rsidR="008C2FF1" w:rsidRPr="005A5185">
          <w:rPr>
            <w:rStyle w:val="Lienhypertexte"/>
            <w:rFonts w:ascii="Calibri" w:hAnsi="Calibri"/>
            <w:noProof/>
          </w:rPr>
          <w:t>2.5.1.2 Begeleidingsmodaliteiten</w:t>
        </w:r>
        <w:r w:rsidR="008C2FF1">
          <w:rPr>
            <w:noProof/>
          </w:rPr>
          <w:tab/>
        </w:r>
        <w:r w:rsidR="008C2FF1">
          <w:rPr>
            <w:noProof/>
          </w:rPr>
          <w:fldChar w:fldCharType="begin"/>
        </w:r>
        <w:r w:rsidR="008C2FF1">
          <w:rPr>
            <w:noProof/>
          </w:rPr>
          <w:instrText xml:space="preserve"> PAGEREF _Toc150867055 \h </w:instrText>
        </w:r>
        <w:r w:rsidR="008C2FF1">
          <w:rPr>
            <w:noProof/>
          </w:rPr>
        </w:r>
        <w:r w:rsidR="008C2FF1">
          <w:rPr>
            <w:noProof/>
          </w:rPr>
          <w:fldChar w:fldCharType="separate"/>
        </w:r>
        <w:r w:rsidR="008C2FF1">
          <w:rPr>
            <w:noProof/>
          </w:rPr>
          <w:t>10</w:t>
        </w:r>
        <w:r w:rsidR="008C2FF1">
          <w:rPr>
            <w:noProof/>
          </w:rPr>
          <w:fldChar w:fldCharType="end"/>
        </w:r>
      </w:hyperlink>
    </w:p>
    <w:p w14:paraId="3B7BAE3C" w14:textId="49CB4FD5" w:rsidR="008C2FF1" w:rsidRDefault="00000000">
      <w:pPr>
        <w:pStyle w:val="TM4"/>
        <w:rPr>
          <w:rFonts w:asciiTheme="minorHAnsi" w:eastAsiaTheme="minorEastAsia" w:hAnsiTheme="minorHAnsi" w:cstheme="minorBidi"/>
          <w:noProof/>
          <w:kern w:val="2"/>
          <w:lang w:val="fr-BE" w:eastAsia="fr-BE"/>
          <w14:ligatures w14:val="standardContextual"/>
        </w:rPr>
      </w:pPr>
      <w:hyperlink w:anchor="_Toc150867056" w:history="1">
        <w:r w:rsidR="008C2FF1" w:rsidRPr="005A5185">
          <w:rPr>
            <w:rStyle w:val="Lienhypertexte"/>
            <w:rFonts w:ascii="Calibri" w:hAnsi="Calibri"/>
            <w:noProof/>
          </w:rPr>
          <w:t>2.5.1.3 Motivatie van de peter</w:t>
        </w:r>
        <w:r w:rsidR="008C2FF1">
          <w:rPr>
            <w:noProof/>
          </w:rPr>
          <w:tab/>
        </w:r>
        <w:r w:rsidR="008C2FF1">
          <w:rPr>
            <w:noProof/>
          </w:rPr>
          <w:fldChar w:fldCharType="begin"/>
        </w:r>
        <w:r w:rsidR="008C2FF1">
          <w:rPr>
            <w:noProof/>
          </w:rPr>
          <w:instrText xml:space="preserve"> PAGEREF _Toc150867056 \h </w:instrText>
        </w:r>
        <w:r w:rsidR="008C2FF1">
          <w:rPr>
            <w:noProof/>
          </w:rPr>
        </w:r>
        <w:r w:rsidR="008C2FF1">
          <w:rPr>
            <w:noProof/>
          </w:rPr>
          <w:fldChar w:fldCharType="separate"/>
        </w:r>
        <w:r w:rsidR="008C2FF1">
          <w:rPr>
            <w:noProof/>
          </w:rPr>
          <w:t>10</w:t>
        </w:r>
        <w:r w:rsidR="008C2FF1">
          <w:rPr>
            <w:noProof/>
          </w:rPr>
          <w:fldChar w:fldCharType="end"/>
        </w:r>
      </w:hyperlink>
    </w:p>
    <w:p w14:paraId="12D8065F" w14:textId="2C6D1C07" w:rsidR="008C2FF1" w:rsidRDefault="00000000">
      <w:pPr>
        <w:pStyle w:val="TM3"/>
        <w:rPr>
          <w:rFonts w:asciiTheme="minorHAnsi" w:eastAsiaTheme="minorEastAsia" w:hAnsiTheme="minorHAnsi" w:cstheme="minorBidi"/>
          <w:noProof/>
          <w:kern w:val="2"/>
          <w:lang w:val="fr-BE" w:eastAsia="fr-BE"/>
          <w14:ligatures w14:val="standardContextual"/>
        </w:rPr>
      </w:pPr>
      <w:hyperlink w:anchor="_Toc150867057" w:history="1">
        <w:r w:rsidR="008C2FF1" w:rsidRPr="005A5185">
          <w:rPr>
            <w:rStyle w:val="Lienhypertexte"/>
            <w:noProof/>
          </w:rPr>
          <w:t>2.5.2 Peter 2</w:t>
        </w:r>
        <w:r w:rsidR="008C2FF1">
          <w:rPr>
            <w:noProof/>
          </w:rPr>
          <w:tab/>
        </w:r>
        <w:r w:rsidR="008C2FF1">
          <w:rPr>
            <w:noProof/>
          </w:rPr>
          <w:fldChar w:fldCharType="begin"/>
        </w:r>
        <w:r w:rsidR="008C2FF1">
          <w:rPr>
            <w:noProof/>
          </w:rPr>
          <w:instrText xml:space="preserve"> PAGEREF _Toc150867057 \h </w:instrText>
        </w:r>
        <w:r w:rsidR="008C2FF1">
          <w:rPr>
            <w:noProof/>
          </w:rPr>
        </w:r>
        <w:r w:rsidR="008C2FF1">
          <w:rPr>
            <w:noProof/>
          </w:rPr>
          <w:fldChar w:fldCharType="separate"/>
        </w:r>
        <w:r w:rsidR="008C2FF1">
          <w:rPr>
            <w:noProof/>
          </w:rPr>
          <w:t>10</w:t>
        </w:r>
        <w:r w:rsidR="008C2FF1">
          <w:rPr>
            <w:noProof/>
          </w:rPr>
          <w:fldChar w:fldCharType="end"/>
        </w:r>
      </w:hyperlink>
    </w:p>
    <w:p w14:paraId="0479246F" w14:textId="133F1E27" w:rsidR="008C2FF1" w:rsidRDefault="00000000">
      <w:pPr>
        <w:pStyle w:val="TM4"/>
        <w:rPr>
          <w:rFonts w:asciiTheme="minorHAnsi" w:eastAsiaTheme="minorEastAsia" w:hAnsiTheme="minorHAnsi" w:cstheme="minorBidi"/>
          <w:noProof/>
          <w:kern w:val="2"/>
          <w:lang w:val="fr-BE" w:eastAsia="fr-BE"/>
          <w14:ligatures w14:val="standardContextual"/>
        </w:rPr>
      </w:pPr>
      <w:hyperlink w:anchor="_Toc150867058" w:history="1">
        <w:r w:rsidR="008C2FF1" w:rsidRPr="005A5185">
          <w:rPr>
            <w:rStyle w:val="Lienhypertexte"/>
            <w:rFonts w:ascii="Calibri" w:hAnsi="Calibri"/>
            <w:noProof/>
          </w:rPr>
          <w:t>2.5.2.1 Beschrijving van de activiteiten en de competenties van de peter</w:t>
        </w:r>
        <w:r w:rsidR="008C2FF1">
          <w:rPr>
            <w:noProof/>
          </w:rPr>
          <w:tab/>
        </w:r>
        <w:r w:rsidR="008C2FF1">
          <w:rPr>
            <w:noProof/>
          </w:rPr>
          <w:fldChar w:fldCharType="begin"/>
        </w:r>
        <w:r w:rsidR="008C2FF1">
          <w:rPr>
            <w:noProof/>
          </w:rPr>
          <w:instrText xml:space="preserve"> PAGEREF _Toc150867058 \h </w:instrText>
        </w:r>
        <w:r w:rsidR="008C2FF1">
          <w:rPr>
            <w:noProof/>
          </w:rPr>
        </w:r>
        <w:r w:rsidR="008C2FF1">
          <w:rPr>
            <w:noProof/>
          </w:rPr>
          <w:fldChar w:fldCharType="separate"/>
        </w:r>
        <w:r w:rsidR="008C2FF1">
          <w:rPr>
            <w:noProof/>
          </w:rPr>
          <w:t>10</w:t>
        </w:r>
        <w:r w:rsidR="008C2FF1">
          <w:rPr>
            <w:noProof/>
          </w:rPr>
          <w:fldChar w:fldCharType="end"/>
        </w:r>
      </w:hyperlink>
    </w:p>
    <w:p w14:paraId="36777976" w14:textId="4BE7E40F" w:rsidR="008C2FF1" w:rsidRDefault="00000000">
      <w:pPr>
        <w:pStyle w:val="TM4"/>
        <w:rPr>
          <w:rFonts w:asciiTheme="minorHAnsi" w:eastAsiaTheme="minorEastAsia" w:hAnsiTheme="minorHAnsi" w:cstheme="minorBidi"/>
          <w:noProof/>
          <w:kern w:val="2"/>
          <w:lang w:val="fr-BE" w:eastAsia="fr-BE"/>
          <w14:ligatures w14:val="standardContextual"/>
        </w:rPr>
      </w:pPr>
      <w:hyperlink w:anchor="_Toc150867059" w:history="1">
        <w:r w:rsidR="008C2FF1" w:rsidRPr="005A5185">
          <w:rPr>
            <w:rStyle w:val="Lienhypertexte"/>
            <w:rFonts w:ascii="Calibri" w:hAnsi="Calibri"/>
            <w:noProof/>
          </w:rPr>
          <w:t>2.5.2.2 Begeleidingsmodaliteiten</w:t>
        </w:r>
        <w:r w:rsidR="008C2FF1">
          <w:rPr>
            <w:noProof/>
          </w:rPr>
          <w:tab/>
        </w:r>
        <w:r w:rsidR="008C2FF1">
          <w:rPr>
            <w:noProof/>
          </w:rPr>
          <w:fldChar w:fldCharType="begin"/>
        </w:r>
        <w:r w:rsidR="008C2FF1">
          <w:rPr>
            <w:noProof/>
          </w:rPr>
          <w:instrText xml:space="preserve"> PAGEREF _Toc150867059 \h </w:instrText>
        </w:r>
        <w:r w:rsidR="008C2FF1">
          <w:rPr>
            <w:noProof/>
          </w:rPr>
        </w:r>
        <w:r w:rsidR="008C2FF1">
          <w:rPr>
            <w:noProof/>
          </w:rPr>
          <w:fldChar w:fldCharType="separate"/>
        </w:r>
        <w:r w:rsidR="008C2FF1">
          <w:rPr>
            <w:noProof/>
          </w:rPr>
          <w:t>10</w:t>
        </w:r>
        <w:r w:rsidR="008C2FF1">
          <w:rPr>
            <w:noProof/>
          </w:rPr>
          <w:fldChar w:fldCharType="end"/>
        </w:r>
      </w:hyperlink>
    </w:p>
    <w:p w14:paraId="207B741E" w14:textId="33E4FA7E" w:rsidR="008C2FF1" w:rsidRDefault="00000000">
      <w:pPr>
        <w:pStyle w:val="TM4"/>
        <w:rPr>
          <w:rFonts w:asciiTheme="minorHAnsi" w:eastAsiaTheme="minorEastAsia" w:hAnsiTheme="minorHAnsi" w:cstheme="minorBidi"/>
          <w:noProof/>
          <w:kern w:val="2"/>
          <w:lang w:val="fr-BE" w:eastAsia="fr-BE"/>
          <w14:ligatures w14:val="standardContextual"/>
        </w:rPr>
      </w:pPr>
      <w:hyperlink w:anchor="_Toc150867060" w:history="1">
        <w:r w:rsidR="008C2FF1" w:rsidRPr="005A5185">
          <w:rPr>
            <w:rStyle w:val="Lienhypertexte"/>
            <w:rFonts w:ascii="Calibri" w:hAnsi="Calibri"/>
            <w:noProof/>
          </w:rPr>
          <w:t>2.5.2.3 Motivatie van de peter</w:t>
        </w:r>
        <w:r w:rsidR="008C2FF1">
          <w:rPr>
            <w:noProof/>
          </w:rPr>
          <w:tab/>
        </w:r>
        <w:r w:rsidR="008C2FF1">
          <w:rPr>
            <w:noProof/>
          </w:rPr>
          <w:fldChar w:fldCharType="begin"/>
        </w:r>
        <w:r w:rsidR="008C2FF1">
          <w:rPr>
            <w:noProof/>
          </w:rPr>
          <w:instrText xml:space="preserve"> PAGEREF _Toc150867060 \h </w:instrText>
        </w:r>
        <w:r w:rsidR="008C2FF1">
          <w:rPr>
            <w:noProof/>
          </w:rPr>
        </w:r>
        <w:r w:rsidR="008C2FF1">
          <w:rPr>
            <w:noProof/>
          </w:rPr>
          <w:fldChar w:fldCharType="separate"/>
        </w:r>
        <w:r w:rsidR="008C2FF1">
          <w:rPr>
            <w:noProof/>
          </w:rPr>
          <w:t>10</w:t>
        </w:r>
        <w:r w:rsidR="008C2FF1">
          <w:rPr>
            <w:noProof/>
          </w:rPr>
          <w:fldChar w:fldCharType="end"/>
        </w:r>
      </w:hyperlink>
    </w:p>
    <w:p w14:paraId="3B226AFB" w14:textId="40E9F7AA" w:rsidR="008C2FF1" w:rsidRDefault="00000000">
      <w:pPr>
        <w:pStyle w:val="TM1"/>
        <w:rPr>
          <w:rFonts w:asciiTheme="minorHAnsi" w:eastAsiaTheme="minorEastAsia" w:hAnsiTheme="minorHAnsi" w:cstheme="minorBidi"/>
          <w:noProof/>
          <w:kern w:val="2"/>
          <w:lang w:val="fr-BE" w:eastAsia="fr-BE"/>
          <w14:ligatures w14:val="standardContextual"/>
        </w:rPr>
      </w:pPr>
      <w:hyperlink w:anchor="_Toc150867061" w:history="1">
        <w:r w:rsidR="008C2FF1" w:rsidRPr="005A5185">
          <w:rPr>
            <w:rStyle w:val="Lienhypertexte"/>
            <w:noProof/>
          </w:rPr>
          <w:t>3 PRESENTATIE VAN HET PROJECT</w:t>
        </w:r>
        <w:r w:rsidR="008C2FF1">
          <w:rPr>
            <w:noProof/>
          </w:rPr>
          <w:tab/>
        </w:r>
        <w:r w:rsidR="008C2FF1">
          <w:rPr>
            <w:noProof/>
          </w:rPr>
          <w:fldChar w:fldCharType="begin"/>
        </w:r>
        <w:r w:rsidR="008C2FF1">
          <w:rPr>
            <w:noProof/>
          </w:rPr>
          <w:instrText xml:space="preserve"> PAGEREF _Toc150867061 \h </w:instrText>
        </w:r>
        <w:r w:rsidR="008C2FF1">
          <w:rPr>
            <w:noProof/>
          </w:rPr>
        </w:r>
        <w:r w:rsidR="008C2FF1">
          <w:rPr>
            <w:noProof/>
          </w:rPr>
          <w:fldChar w:fldCharType="separate"/>
        </w:r>
        <w:r w:rsidR="008C2FF1">
          <w:rPr>
            <w:noProof/>
          </w:rPr>
          <w:t>10</w:t>
        </w:r>
        <w:r w:rsidR="008C2FF1">
          <w:rPr>
            <w:noProof/>
          </w:rPr>
          <w:fldChar w:fldCharType="end"/>
        </w:r>
      </w:hyperlink>
    </w:p>
    <w:p w14:paraId="326EEEFC" w14:textId="3A2234A8"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62" w:history="1">
        <w:r w:rsidR="008C2FF1" w:rsidRPr="005A5185">
          <w:rPr>
            <w:rStyle w:val="Lienhypertexte"/>
            <w:i/>
            <w:iCs/>
            <w:noProof/>
          </w:rPr>
          <w:t>3.1</w:t>
        </w:r>
        <w:r w:rsidR="008C2FF1" w:rsidRPr="005A5185">
          <w:rPr>
            <w:rStyle w:val="Lienhypertexte"/>
            <w:noProof/>
          </w:rPr>
          <w:t xml:space="preserve"> Context</w:t>
        </w:r>
        <w:r w:rsidR="008C2FF1">
          <w:rPr>
            <w:noProof/>
          </w:rPr>
          <w:tab/>
        </w:r>
        <w:r w:rsidR="008C2FF1">
          <w:rPr>
            <w:noProof/>
          </w:rPr>
          <w:fldChar w:fldCharType="begin"/>
        </w:r>
        <w:r w:rsidR="008C2FF1">
          <w:rPr>
            <w:noProof/>
          </w:rPr>
          <w:instrText xml:space="preserve"> PAGEREF _Toc150867062 \h </w:instrText>
        </w:r>
        <w:r w:rsidR="008C2FF1">
          <w:rPr>
            <w:noProof/>
          </w:rPr>
        </w:r>
        <w:r w:rsidR="008C2FF1">
          <w:rPr>
            <w:noProof/>
          </w:rPr>
          <w:fldChar w:fldCharType="separate"/>
        </w:r>
        <w:r w:rsidR="008C2FF1">
          <w:rPr>
            <w:noProof/>
          </w:rPr>
          <w:t>10</w:t>
        </w:r>
        <w:r w:rsidR="008C2FF1">
          <w:rPr>
            <w:noProof/>
          </w:rPr>
          <w:fldChar w:fldCharType="end"/>
        </w:r>
      </w:hyperlink>
    </w:p>
    <w:p w14:paraId="64D2FE2E" w14:textId="2623D210" w:rsidR="008C2FF1" w:rsidRDefault="00000000">
      <w:pPr>
        <w:pStyle w:val="TM3"/>
        <w:rPr>
          <w:rFonts w:asciiTheme="minorHAnsi" w:eastAsiaTheme="minorEastAsia" w:hAnsiTheme="minorHAnsi" w:cstheme="minorBidi"/>
          <w:noProof/>
          <w:kern w:val="2"/>
          <w:lang w:val="fr-BE" w:eastAsia="fr-BE"/>
          <w14:ligatures w14:val="standardContextual"/>
        </w:rPr>
      </w:pPr>
      <w:hyperlink w:anchor="_Toc150867063" w:history="1">
        <w:r w:rsidR="008C2FF1" w:rsidRPr="005A5185">
          <w:rPr>
            <w:rStyle w:val="Lienhypertexte"/>
            <w:noProof/>
          </w:rPr>
          <w:t>3.1.1 Voorgeschiedenis van de financieringsaanvraag</w:t>
        </w:r>
        <w:r w:rsidR="008C2FF1">
          <w:rPr>
            <w:noProof/>
          </w:rPr>
          <w:tab/>
        </w:r>
        <w:r w:rsidR="008C2FF1">
          <w:rPr>
            <w:noProof/>
          </w:rPr>
          <w:fldChar w:fldCharType="begin"/>
        </w:r>
        <w:r w:rsidR="008C2FF1">
          <w:rPr>
            <w:noProof/>
          </w:rPr>
          <w:instrText xml:space="preserve"> PAGEREF _Toc150867063 \h </w:instrText>
        </w:r>
        <w:r w:rsidR="008C2FF1">
          <w:rPr>
            <w:noProof/>
          </w:rPr>
        </w:r>
        <w:r w:rsidR="008C2FF1">
          <w:rPr>
            <w:noProof/>
          </w:rPr>
          <w:fldChar w:fldCharType="separate"/>
        </w:r>
        <w:r w:rsidR="008C2FF1">
          <w:rPr>
            <w:noProof/>
          </w:rPr>
          <w:t>10</w:t>
        </w:r>
        <w:r w:rsidR="008C2FF1">
          <w:rPr>
            <w:noProof/>
          </w:rPr>
          <w:fldChar w:fldCharType="end"/>
        </w:r>
      </w:hyperlink>
    </w:p>
    <w:p w14:paraId="0D6E133D" w14:textId="6A8B447C" w:rsidR="008C2FF1" w:rsidRDefault="00000000">
      <w:pPr>
        <w:pStyle w:val="TM3"/>
        <w:rPr>
          <w:rFonts w:asciiTheme="minorHAnsi" w:eastAsiaTheme="minorEastAsia" w:hAnsiTheme="minorHAnsi" w:cstheme="minorBidi"/>
          <w:noProof/>
          <w:kern w:val="2"/>
          <w:lang w:val="fr-BE" w:eastAsia="fr-BE"/>
          <w14:ligatures w14:val="standardContextual"/>
        </w:rPr>
      </w:pPr>
      <w:hyperlink w:anchor="_Toc150867064" w:history="1">
        <w:r w:rsidR="008C2FF1" w:rsidRPr="005A5185">
          <w:rPr>
            <w:rStyle w:val="Lienhypertexte"/>
            <w:noProof/>
          </w:rPr>
          <w:t>3.1.2 Vraag van de markt</w:t>
        </w:r>
        <w:r w:rsidR="008C2FF1">
          <w:rPr>
            <w:noProof/>
          </w:rPr>
          <w:tab/>
        </w:r>
        <w:r w:rsidR="008C2FF1">
          <w:rPr>
            <w:noProof/>
          </w:rPr>
          <w:fldChar w:fldCharType="begin"/>
        </w:r>
        <w:r w:rsidR="008C2FF1">
          <w:rPr>
            <w:noProof/>
          </w:rPr>
          <w:instrText xml:space="preserve"> PAGEREF _Toc150867064 \h </w:instrText>
        </w:r>
        <w:r w:rsidR="008C2FF1">
          <w:rPr>
            <w:noProof/>
          </w:rPr>
        </w:r>
        <w:r w:rsidR="008C2FF1">
          <w:rPr>
            <w:noProof/>
          </w:rPr>
          <w:fldChar w:fldCharType="separate"/>
        </w:r>
        <w:r w:rsidR="008C2FF1">
          <w:rPr>
            <w:noProof/>
          </w:rPr>
          <w:t>11</w:t>
        </w:r>
        <w:r w:rsidR="008C2FF1">
          <w:rPr>
            <w:noProof/>
          </w:rPr>
          <w:fldChar w:fldCharType="end"/>
        </w:r>
      </w:hyperlink>
    </w:p>
    <w:p w14:paraId="52E4CD8C" w14:textId="5C5F7DA4"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65" w:history="1">
        <w:r w:rsidR="008C2FF1" w:rsidRPr="005A5185">
          <w:rPr>
            <w:rStyle w:val="Lienhypertexte"/>
            <w:noProof/>
          </w:rPr>
          <w:t>3.2 State of the art en wetenschappelijke verworvenheden</w:t>
        </w:r>
        <w:r w:rsidR="008C2FF1">
          <w:rPr>
            <w:noProof/>
          </w:rPr>
          <w:tab/>
        </w:r>
        <w:r w:rsidR="008C2FF1">
          <w:rPr>
            <w:noProof/>
          </w:rPr>
          <w:fldChar w:fldCharType="begin"/>
        </w:r>
        <w:r w:rsidR="008C2FF1">
          <w:rPr>
            <w:noProof/>
          </w:rPr>
          <w:instrText xml:space="preserve"> PAGEREF _Toc150867065 \h </w:instrText>
        </w:r>
        <w:r w:rsidR="008C2FF1">
          <w:rPr>
            <w:noProof/>
          </w:rPr>
        </w:r>
        <w:r w:rsidR="008C2FF1">
          <w:rPr>
            <w:noProof/>
          </w:rPr>
          <w:fldChar w:fldCharType="separate"/>
        </w:r>
        <w:r w:rsidR="008C2FF1">
          <w:rPr>
            <w:noProof/>
          </w:rPr>
          <w:t>11</w:t>
        </w:r>
        <w:r w:rsidR="008C2FF1">
          <w:rPr>
            <w:noProof/>
          </w:rPr>
          <w:fldChar w:fldCharType="end"/>
        </w:r>
      </w:hyperlink>
    </w:p>
    <w:p w14:paraId="2EAE4B27" w14:textId="46967BF1" w:rsidR="008C2FF1" w:rsidRDefault="00000000">
      <w:pPr>
        <w:pStyle w:val="TM3"/>
        <w:rPr>
          <w:rFonts w:asciiTheme="minorHAnsi" w:eastAsiaTheme="minorEastAsia" w:hAnsiTheme="minorHAnsi" w:cstheme="minorBidi"/>
          <w:noProof/>
          <w:kern w:val="2"/>
          <w:lang w:val="fr-BE" w:eastAsia="fr-BE"/>
          <w14:ligatures w14:val="standardContextual"/>
        </w:rPr>
      </w:pPr>
      <w:hyperlink w:anchor="_Toc150867066" w:history="1">
        <w:r w:rsidR="008C2FF1" w:rsidRPr="005A5185">
          <w:rPr>
            <w:rStyle w:val="Lienhypertexte"/>
            <w:noProof/>
          </w:rPr>
          <w:t>3.2.1 State of the art</w:t>
        </w:r>
        <w:r w:rsidR="008C2FF1">
          <w:rPr>
            <w:noProof/>
          </w:rPr>
          <w:tab/>
        </w:r>
        <w:r w:rsidR="008C2FF1">
          <w:rPr>
            <w:noProof/>
          </w:rPr>
          <w:fldChar w:fldCharType="begin"/>
        </w:r>
        <w:r w:rsidR="008C2FF1">
          <w:rPr>
            <w:noProof/>
          </w:rPr>
          <w:instrText xml:space="preserve"> PAGEREF _Toc150867066 \h </w:instrText>
        </w:r>
        <w:r w:rsidR="008C2FF1">
          <w:rPr>
            <w:noProof/>
          </w:rPr>
        </w:r>
        <w:r w:rsidR="008C2FF1">
          <w:rPr>
            <w:noProof/>
          </w:rPr>
          <w:fldChar w:fldCharType="separate"/>
        </w:r>
        <w:r w:rsidR="008C2FF1">
          <w:rPr>
            <w:noProof/>
          </w:rPr>
          <w:t>11</w:t>
        </w:r>
        <w:r w:rsidR="008C2FF1">
          <w:rPr>
            <w:noProof/>
          </w:rPr>
          <w:fldChar w:fldCharType="end"/>
        </w:r>
      </w:hyperlink>
    </w:p>
    <w:p w14:paraId="6F85E218" w14:textId="00754694" w:rsidR="008C2FF1" w:rsidRDefault="00000000">
      <w:pPr>
        <w:pStyle w:val="TM3"/>
        <w:rPr>
          <w:rFonts w:asciiTheme="minorHAnsi" w:eastAsiaTheme="minorEastAsia" w:hAnsiTheme="minorHAnsi" w:cstheme="minorBidi"/>
          <w:noProof/>
          <w:kern w:val="2"/>
          <w:lang w:val="fr-BE" w:eastAsia="fr-BE"/>
          <w14:ligatures w14:val="standardContextual"/>
        </w:rPr>
      </w:pPr>
      <w:hyperlink w:anchor="_Toc150867067" w:history="1">
        <w:r w:rsidR="008C2FF1" w:rsidRPr="005A5185">
          <w:rPr>
            <w:rStyle w:val="Lienhypertexte"/>
            <w:noProof/>
          </w:rPr>
          <w:t>3.2.2 Verworven onderzoeksresultaten</w:t>
        </w:r>
        <w:r w:rsidR="008C2FF1">
          <w:rPr>
            <w:noProof/>
          </w:rPr>
          <w:tab/>
        </w:r>
        <w:r w:rsidR="008C2FF1">
          <w:rPr>
            <w:noProof/>
          </w:rPr>
          <w:fldChar w:fldCharType="begin"/>
        </w:r>
        <w:r w:rsidR="008C2FF1">
          <w:rPr>
            <w:noProof/>
          </w:rPr>
          <w:instrText xml:space="preserve"> PAGEREF _Toc150867067 \h </w:instrText>
        </w:r>
        <w:r w:rsidR="008C2FF1">
          <w:rPr>
            <w:noProof/>
          </w:rPr>
        </w:r>
        <w:r w:rsidR="008C2FF1">
          <w:rPr>
            <w:noProof/>
          </w:rPr>
          <w:fldChar w:fldCharType="separate"/>
        </w:r>
        <w:r w:rsidR="008C2FF1">
          <w:rPr>
            <w:noProof/>
          </w:rPr>
          <w:t>11</w:t>
        </w:r>
        <w:r w:rsidR="008C2FF1">
          <w:rPr>
            <w:noProof/>
          </w:rPr>
          <w:fldChar w:fldCharType="end"/>
        </w:r>
      </w:hyperlink>
    </w:p>
    <w:p w14:paraId="7E3FA521" w14:textId="576A86F1" w:rsidR="008C2FF1" w:rsidRDefault="00000000">
      <w:pPr>
        <w:pStyle w:val="TM3"/>
        <w:rPr>
          <w:rFonts w:asciiTheme="minorHAnsi" w:eastAsiaTheme="minorEastAsia" w:hAnsiTheme="minorHAnsi" w:cstheme="minorBidi"/>
          <w:noProof/>
          <w:kern w:val="2"/>
          <w:lang w:val="fr-BE" w:eastAsia="fr-BE"/>
          <w14:ligatures w14:val="standardContextual"/>
        </w:rPr>
      </w:pPr>
      <w:hyperlink w:anchor="_Toc150867068" w:history="1">
        <w:r w:rsidR="008C2FF1" w:rsidRPr="005A5185">
          <w:rPr>
            <w:rStyle w:val="Lienhypertexte"/>
            <w:noProof/>
          </w:rPr>
          <w:t>3.2.3 Proof of concept</w:t>
        </w:r>
        <w:r w:rsidR="008C2FF1">
          <w:rPr>
            <w:noProof/>
          </w:rPr>
          <w:tab/>
        </w:r>
        <w:r w:rsidR="008C2FF1">
          <w:rPr>
            <w:noProof/>
          </w:rPr>
          <w:fldChar w:fldCharType="begin"/>
        </w:r>
        <w:r w:rsidR="008C2FF1">
          <w:rPr>
            <w:noProof/>
          </w:rPr>
          <w:instrText xml:space="preserve"> PAGEREF _Toc150867068 \h </w:instrText>
        </w:r>
        <w:r w:rsidR="008C2FF1">
          <w:rPr>
            <w:noProof/>
          </w:rPr>
        </w:r>
        <w:r w:rsidR="008C2FF1">
          <w:rPr>
            <w:noProof/>
          </w:rPr>
          <w:fldChar w:fldCharType="separate"/>
        </w:r>
        <w:r w:rsidR="008C2FF1">
          <w:rPr>
            <w:noProof/>
          </w:rPr>
          <w:t>11</w:t>
        </w:r>
        <w:r w:rsidR="008C2FF1">
          <w:rPr>
            <w:noProof/>
          </w:rPr>
          <w:fldChar w:fldCharType="end"/>
        </w:r>
      </w:hyperlink>
    </w:p>
    <w:p w14:paraId="6AAEF146" w14:textId="547C447A" w:rsidR="008C2FF1" w:rsidRDefault="00000000">
      <w:pPr>
        <w:pStyle w:val="TM3"/>
        <w:rPr>
          <w:rFonts w:asciiTheme="minorHAnsi" w:eastAsiaTheme="minorEastAsia" w:hAnsiTheme="minorHAnsi" w:cstheme="minorBidi"/>
          <w:noProof/>
          <w:kern w:val="2"/>
          <w:lang w:val="fr-BE" w:eastAsia="fr-BE"/>
          <w14:ligatures w14:val="standardContextual"/>
        </w:rPr>
      </w:pPr>
      <w:hyperlink w:anchor="_Toc150867069" w:history="1">
        <w:r w:rsidR="008C2FF1" w:rsidRPr="005A5185">
          <w:rPr>
            <w:rStyle w:val="Lienhypertexte"/>
            <w:noProof/>
          </w:rPr>
          <w:t>3.2.4 Freedom to operate</w:t>
        </w:r>
        <w:r w:rsidR="008C2FF1">
          <w:rPr>
            <w:noProof/>
          </w:rPr>
          <w:tab/>
        </w:r>
        <w:r w:rsidR="008C2FF1">
          <w:rPr>
            <w:noProof/>
          </w:rPr>
          <w:fldChar w:fldCharType="begin"/>
        </w:r>
        <w:r w:rsidR="008C2FF1">
          <w:rPr>
            <w:noProof/>
          </w:rPr>
          <w:instrText xml:space="preserve"> PAGEREF _Toc150867069 \h </w:instrText>
        </w:r>
        <w:r w:rsidR="008C2FF1">
          <w:rPr>
            <w:noProof/>
          </w:rPr>
        </w:r>
        <w:r w:rsidR="008C2FF1">
          <w:rPr>
            <w:noProof/>
          </w:rPr>
          <w:fldChar w:fldCharType="separate"/>
        </w:r>
        <w:r w:rsidR="008C2FF1">
          <w:rPr>
            <w:noProof/>
          </w:rPr>
          <w:t>11</w:t>
        </w:r>
        <w:r w:rsidR="008C2FF1">
          <w:rPr>
            <w:noProof/>
          </w:rPr>
          <w:fldChar w:fldCharType="end"/>
        </w:r>
      </w:hyperlink>
    </w:p>
    <w:p w14:paraId="546B083C" w14:textId="44497369"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70" w:history="1">
        <w:r w:rsidR="008C2FF1" w:rsidRPr="005A5185">
          <w:rPr>
            <w:rStyle w:val="Lienhypertexte"/>
            <w:noProof/>
          </w:rPr>
          <w:t>3.3 Doelstelling: Product/proces/dienst</w:t>
        </w:r>
        <w:r w:rsidR="008C2FF1">
          <w:rPr>
            <w:noProof/>
          </w:rPr>
          <w:tab/>
        </w:r>
        <w:r w:rsidR="008C2FF1">
          <w:rPr>
            <w:noProof/>
          </w:rPr>
          <w:fldChar w:fldCharType="begin"/>
        </w:r>
        <w:r w:rsidR="008C2FF1">
          <w:rPr>
            <w:noProof/>
          </w:rPr>
          <w:instrText xml:space="preserve"> PAGEREF _Toc150867070 \h </w:instrText>
        </w:r>
        <w:r w:rsidR="008C2FF1">
          <w:rPr>
            <w:noProof/>
          </w:rPr>
        </w:r>
        <w:r w:rsidR="008C2FF1">
          <w:rPr>
            <w:noProof/>
          </w:rPr>
          <w:fldChar w:fldCharType="separate"/>
        </w:r>
        <w:r w:rsidR="008C2FF1">
          <w:rPr>
            <w:noProof/>
          </w:rPr>
          <w:t>11</w:t>
        </w:r>
        <w:r w:rsidR="008C2FF1">
          <w:rPr>
            <w:noProof/>
          </w:rPr>
          <w:fldChar w:fldCharType="end"/>
        </w:r>
      </w:hyperlink>
    </w:p>
    <w:p w14:paraId="2927BEAA" w14:textId="34EAE667"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71" w:history="1">
        <w:r w:rsidR="008C2FF1" w:rsidRPr="005A5185">
          <w:rPr>
            <w:rStyle w:val="Lienhypertexte"/>
            <w:noProof/>
          </w:rPr>
          <w:t>3.4 Wetenschappelijke uitdagingen op gebied van experimentele ontwikkeling</w:t>
        </w:r>
        <w:r w:rsidR="008C2FF1">
          <w:rPr>
            <w:noProof/>
          </w:rPr>
          <w:tab/>
        </w:r>
        <w:r w:rsidR="008C2FF1">
          <w:rPr>
            <w:noProof/>
          </w:rPr>
          <w:fldChar w:fldCharType="begin"/>
        </w:r>
        <w:r w:rsidR="008C2FF1">
          <w:rPr>
            <w:noProof/>
          </w:rPr>
          <w:instrText xml:space="preserve"> PAGEREF _Toc150867071 \h </w:instrText>
        </w:r>
        <w:r w:rsidR="008C2FF1">
          <w:rPr>
            <w:noProof/>
          </w:rPr>
        </w:r>
        <w:r w:rsidR="008C2FF1">
          <w:rPr>
            <w:noProof/>
          </w:rPr>
          <w:fldChar w:fldCharType="separate"/>
        </w:r>
        <w:r w:rsidR="008C2FF1">
          <w:rPr>
            <w:noProof/>
          </w:rPr>
          <w:t>11</w:t>
        </w:r>
        <w:r w:rsidR="008C2FF1">
          <w:rPr>
            <w:noProof/>
          </w:rPr>
          <w:fldChar w:fldCharType="end"/>
        </w:r>
      </w:hyperlink>
    </w:p>
    <w:p w14:paraId="74CA4391" w14:textId="1FED6F00"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72" w:history="1">
        <w:r w:rsidR="008C2FF1" w:rsidRPr="005A5185">
          <w:rPr>
            <w:rStyle w:val="Lienhypertexte"/>
            <w:noProof/>
          </w:rPr>
          <w:t>3.5 Programma</w:t>
        </w:r>
        <w:r w:rsidR="008C2FF1">
          <w:rPr>
            <w:noProof/>
          </w:rPr>
          <w:tab/>
        </w:r>
        <w:r w:rsidR="008C2FF1">
          <w:rPr>
            <w:noProof/>
          </w:rPr>
          <w:fldChar w:fldCharType="begin"/>
        </w:r>
        <w:r w:rsidR="008C2FF1">
          <w:rPr>
            <w:noProof/>
          </w:rPr>
          <w:instrText xml:space="preserve"> PAGEREF _Toc150867072 \h </w:instrText>
        </w:r>
        <w:r w:rsidR="008C2FF1">
          <w:rPr>
            <w:noProof/>
          </w:rPr>
        </w:r>
        <w:r w:rsidR="008C2FF1">
          <w:rPr>
            <w:noProof/>
          </w:rPr>
          <w:fldChar w:fldCharType="separate"/>
        </w:r>
        <w:r w:rsidR="008C2FF1">
          <w:rPr>
            <w:noProof/>
          </w:rPr>
          <w:t>11</w:t>
        </w:r>
        <w:r w:rsidR="008C2FF1">
          <w:rPr>
            <w:noProof/>
          </w:rPr>
          <w:fldChar w:fldCharType="end"/>
        </w:r>
      </w:hyperlink>
    </w:p>
    <w:p w14:paraId="0E8EFA47" w14:textId="01F6AA42"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73" w:history="1">
        <w:r w:rsidR="008C2FF1" w:rsidRPr="005A5185">
          <w:rPr>
            <w:rStyle w:val="Lienhypertexte"/>
            <w:noProof/>
          </w:rPr>
          <w:t>3.6 Opleidingsplan</w:t>
        </w:r>
        <w:r w:rsidR="008C2FF1">
          <w:rPr>
            <w:noProof/>
          </w:rPr>
          <w:tab/>
        </w:r>
        <w:r w:rsidR="008C2FF1">
          <w:rPr>
            <w:noProof/>
          </w:rPr>
          <w:fldChar w:fldCharType="begin"/>
        </w:r>
        <w:r w:rsidR="008C2FF1">
          <w:rPr>
            <w:noProof/>
          </w:rPr>
          <w:instrText xml:space="preserve"> PAGEREF _Toc150867073 \h </w:instrText>
        </w:r>
        <w:r w:rsidR="008C2FF1">
          <w:rPr>
            <w:noProof/>
          </w:rPr>
        </w:r>
        <w:r w:rsidR="008C2FF1">
          <w:rPr>
            <w:noProof/>
          </w:rPr>
          <w:fldChar w:fldCharType="separate"/>
        </w:r>
        <w:r w:rsidR="008C2FF1">
          <w:rPr>
            <w:noProof/>
          </w:rPr>
          <w:t>12</w:t>
        </w:r>
        <w:r w:rsidR="008C2FF1">
          <w:rPr>
            <w:noProof/>
          </w:rPr>
          <w:fldChar w:fldCharType="end"/>
        </w:r>
      </w:hyperlink>
    </w:p>
    <w:p w14:paraId="1E243F26" w14:textId="702B1448" w:rsidR="008C2FF1" w:rsidRDefault="00000000">
      <w:pPr>
        <w:pStyle w:val="TM1"/>
        <w:rPr>
          <w:rFonts w:asciiTheme="minorHAnsi" w:eastAsiaTheme="minorEastAsia" w:hAnsiTheme="minorHAnsi" w:cstheme="minorBidi"/>
          <w:noProof/>
          <w:kern w:val="2"/>
          <w:lang w:val="fr-BE" w:eastAsia="fr-BE"/>
          <w14:ligatures w14:val="standardContextual"/>
        </w:rPr>
      </w:pPr>
      <w:hyperlink w:anchor="_Toc150867074" w:history="1">
        <w:r w:rsidR="008C2FF1" w:rsidRPr="005A5185">
          <w:rPr>
            <w:rStyle w:val="Lienhypertexte"/>
            <w:noProof/>
          </w:rPr>
          <w:t>4 VALORISATIE</w:t>
        </w:r>
        <w:r w:rsidR="008C2FF1">
          <w:rPr>
            <w:noProof/>
          </w:rPr>
          <w:tab/>
        </w:r>
        <w:r w:rsidR="008C2FF1">
          <w:rPr>
            <w:noProof/>
          </w:rPr>
          <w:fldChar w:fldCharType="begin"/>
        </w:r>
        <w:r w:rsidR="008C2FF1">
          <w:rPr>
            <w:noProof/>
          </w:rPr>
          <w:instrText xml:space="preserve"> PAGEREF _Toc150867074 \h </w:instrText>
        </w:r>
        <w:r w:rsidR="008C2FF1">
          <w:rPr>
            <w:noProof/>
          </w:rPr>
        </w:r>
        <w:r w:rsidR="008C2FF1">
          <w:rPr>
            <w:noProof/>
          </w:rPr>
          <w:fldChar w:fldCharType="separate"/>
        </w:r>
        <w:r w:rsidR="008C2FF1">
          <w:rPr>
            <w:noProof/>
          </w:rPr>
          <w:t>12</w:t>
        </w:r>
        <w:r w:rsidR="008C2FF1">
          <w:rPr>
            <w:noProof/>
          </w:rPr>
          <w:fldChar w:fldCharType="end"/>
        </w:r>
      </w:hyperlink>
    </w:p>
    <w:p w14:paraId="6F9767F9" w14:textId="0BE41661"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75" w:history="1">
        <w:r w:rsidR="008C2FF1" w:rsidRPr="005A5185">
          <w:rPr>
            <w:rStyle w:val="Lienhypertexte"/>
            <w:noProof/>
          </w:rPr>
          <w:t>4.1 Valorisatiemogelijkheden</w:t>
        </w:r>
        <w:r w:rsidR="008C2FF1">
          <w:rPr>
            <w:noProof/>
          </w:rPr>
          <w:tab/>
        </w:r>
        <w:r w:rsidR="008C2FF1">
          <w:rPr>
            <w:noProof/>
          </w:rPr>
          <w:fldChar w:fldCharType="begin"/>
        </w:r>
        <w:r w:rsidR="008C2FF1">
          <w:rPr>
            <w:noProof/>
          </w:rPr>
          <w:instrText xml:space="preserve"> PAGEREF _Toc150867075 \h </w:instrText>
        </w:r>
        <w:r w:rsidR="008C2FF1">
          <w:rPr>
            <w:noProof/>
          </w:rPr>
        </w:r>
        <w:r w:rsidR="008C2FF1">
          <w:rPr>
            <w:noProof/>
          </w:rPr>
          <w:fldChar w:fldCharType="separate"/>
        </w:r>
        <w:r w:rsidR="008C2FF1">
          <w:rPr>
            <w:noProof/>
          </w:rPr>
          <w:t>12</w:t>
        </w:r>
        <w:r w:rsidR="008C2FF1">
          <w:rPr>
            <w:noProof/>
          </w:rPr>
          <w:fldChar w:fldCharType="end"/>
        </w:r>
      </w:hyperlink>
    </w:p>
    <w:p w14:paraId="1E7CAD20" w14:textId="3BF758D7" w:rsidR="008C2FF1" w:rsidRDefault="00000000">
      <w:pPr>
        <w:pStyle w:val="TM3"/>
        <w:rPr>
          <w:rFonts w:asciiTheme="minorHAnsi" w:eastAsiaTheme="minorEastAsia" w:hAnsiTheme="minorHAnsi" w:cstheme="minorBidi"/>
          <w:noProof/>
          <w:kern w:val="2"/>
          <w:lang w:val="fr-BE" w:eastAsia="fr-BE"/>
          <w14:ligatures w14:val="standardContextual"/>
        </w:rPr>
      </w:pPr>
      <w:hyperlink w:anchor="_Toc150867076" w:history="1">
        <w:r w:rsidR="008C2FF1" w:rsidRPr="005A5185">
          <w:rPr>
            <w:rStyle w:val="Lienhypertexte"/>
            <w:noProof/>
          </w:rPr>
          <w:t>4.1.1 Markt</w:t>
        </w:r>
        <w:r w:rsidR="008C2FF1">
          <w:rPr>
            <w:noProof/>
          </w:rPr>
          <w:tab/>
        </w:r>
        <w:r w:rsidR="008C2FF1">
          <w:rPr>
            <w:noProof/>
          </w:rPr>
          <w:fldChar w:fldCharType="begin"/>
        </w:r>
        <w:r w:rsidR="008C2FF1">
          <w:rPr>
            <w:noProof/>
          </w:rPr>
          <w:instrText xml:space="preserve"> PAGEREF _Toc150867076 \h </w:instrText>
        </w:r>
        <w:r w:rsidR="008C2FF1">
          <w:rPr>
            <w:noProof/>
          </w:rPr>
        </w:r>
        <w:r w:rsidR="008C2FF1">
          <w:rPr>
            <w:noProof/>
          </w:rPr>
          <w:fldChar w:fldCharType="separate"/>
        </w:r>
        <w:r w:rsidR="008C2FF1">
          <w:rPr>
            <w:noProof/>
          </w:rPr>
          <w:t>12</w:t>
        </w:r>
        <w:r w:rsidR="008C2FF1">
          <w:rPr>
            <w:noProof/>
          </w:rPr>
          <w:fldChar w:fldCharType="end"/>
        </w:r>
      </w:hyperlink>
    </w:p>
    <w:p w14:paraId="300A6D3B" w14:textId="1EB5DD3B" w:rsidR="008C2FF1" w:rsidRDefault="00000000">
      <w:pPr>
        <w:pStyle w:val="TM3"/>
        <w:rPr>
          <w:rFonts w:asciiTheme="minorHAnsi" w:eastAsiaTheme="minorEastAsia" w:hAnsiTheme="minorHAnsi" w:cstheme="minorBidi"/>
          <w:noProof/>
          <w:kern w:val="2"/>
          <w:lang w:val="fr-BE" w:eastAsia="fr-BE"/>
          <w14:ligatures w14:val="standardContextual"/>
        </w:rPr>
      </w:pPr>
      <w:hyperlink w:anchor="_Toc150867077" w:history="1">
        <w:r w:rsidR="008C2FF1" w:rsidRPr="005A5185">
          <w:rPr>
            <w:rStyle w:val="Lienhypertexte"/>
            <w:noProof/>
          </w:rPr>
          <w:t>4.1.2 Positionering en differentiatiefactoren</w:t>
        </w:r>
        <w:r w:rsidR="008C2FF1">
          <w:rPr>
            <w:noProof/>
          </w:rPr>
          <w:tab/>
        </w:r>
        <w:r w:rsidR="008C2FF1">
          <w:rPr>
            <w:noProof/>
          </w:rPr>
          <w:fldChar w:fldCharType="begin"/>
        </w:r>
        <w:r w:rsidR="008C2FF1">
          <w:rPr>
            <w:noProof/>
          </w:rPr>
          <w:instrText xml:space="preserve"> PAGEREF _Toc150867077 \h </w:instrText>
        </w:r>
        <w:r w:rsidR="008C2FF1">
          <w:rPr>
            <w:noProof/>
          </w:rPr>
        </w:r>
        <w:r w:rsidR="008C2FF1">
          <w:rPr>
            <w:noProof/>
          </w:rPr>
          <w:fldChar w:fldCharType="separate"/>
        </w:r>
        <w:r w:rsidR="008C2FF1">
          <w:rPr>
            <w:noProof/>
          </w:rPr>
          <w:t>13</w:t>
        </w:r>
        <w:r w:rsidR="008C2FF1">
          <w:rPr>
            <w:noProof/>
          </w:rPr>
          <w:fldChar w:fldCharType="end"/>
        </w:r>
      </w:hyperlink>
    </w:p>
    <w:p w14:paraId="1B0D4AA6" w14:textId="0E4A67B2"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78" w:history="1">
        <w:r w:rsidR="008C2FF1" w:rsidRPr="005A5185">
          <w:rPr>
            <w:rStyle w:val="Lienhypertexte"/>
            <w:rFonts w:ascii="Calibri" w:hAnsi="Calibri"/>
            <w:i/>
            <w:noProof/>
          </w:rPr>
          <w:t>4.2</w:t>
        </w:r>
        <w:r w:rsidR="008C2FF1" w:rsidRPr="005A5185">
          <w:rPr>
            <w:rStyle w:val="Lienhypertexte"/>
            <w:noProof/>
          </w:rPr>
          <w:t xml:space="preserve"> Valorisatiestrategie</w:t>
        </w:r>
        <w:r w:rsidR="008C2FF1">
          <w:rPr>
            <w:noProof/>
          </w:rPr>
          <w:tab/>
        </w:r>
        <w:r w:rsidR="008C2FF1">
          <w:rPr>
            <w:noProof/>
          </w:rPr>
          <w:fldChar w:fldCharType="begin"/>
        </w:r>
        <w:r w:rsidR="008C2FF1">
          <w:rPr>
            <w:noProof/>
          </w:rPr>
          <w:instrText xml:space="preserve"> PAGEREF _Toc150867078 \h </w:instrText>
        </w:r>
        <w:r w:rsidR="008C2FF1">
          <w:rPr>
            <w:noProof/>
          </w:rPr>
        </w:r>
        <w:r w:rsidR="008C2FF1">
          <w:rPr>
            <w:noProof/>
          </w:rPr>
          <w:fldChar w:fldCharType="separate"/>
        </w:r>
        <w:r w:rsidR="008C2FF1">
          <w:rPr>
            <w:noProof/>
          </w:rPr>
          <w:t>13</w:t>
        </w:r>
        <w:r w:rsidR="008C2FF1">
          <w:rPr>
            <w:noProof/>
          </w:rPr>
          <w:fldChar w:fldCharType="end"/>
        </w:r>
      </w:hyperlink>
    </w:p>
    <w:p w14:paraId="67F59074" w14:textId="34CC6853"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79" w:history="1">
        <w:r w:rsidR="008C2FF1" w:rsidRPr="005A5185">
          <w:rPr>
            <w:rStyle w:val="Lienhypertexte"/>
            <w:rFonts w:ascii="Calibri" w:hAnsi="Calibri"/>
            <w:i/>
            <w:noProof/>
          </w:rPr>
          <w:t>4.3</w:t>
        </w:r>
        <w:r w:rsidR="008C2FF1" w:rsidRPr="005A5185">
          <w:rPr>
            <w:rStyle w:val="Lienhypertexte"/>
            <w:bCs/>
            <w:noProof/>
          </w:rPr>
          <w:t xml:space="preserve"> Potentiële impact van valorisatie op het Gewest</w:t>
        </w:r>
        <w:r w:rsidR="008C2FF1">
          <w:rPr>
            <w:noProof/>
          </w:rPr>
          <w:tab/>
        </w:r>
        <w:r w:rsidR="008C2FF1">
          <w:rPr>
            <w:noProof/>
          </w:rPr>
          <w:fldChar w:fldCharType="begin"/>
        </w:r>
        <w:r w:rsidR="008C2FF1">
          <w:rPr>
            <w:noProof/>
          </w:rPr>
          <w:instrText xml:space="preserve"> PAGEREF _Toc150867079 \h </w:instrText>
        </w:r>
        <w:r w:rsidR="008C2FF1">
          <w:rPr>
            <w:noProof/>
          </w:rPr>
        </w:r>
        <w:r w:rsidR="008C2FF1">
          <w:rPr>
            <w:noProof/>
          </w:rPr>
          <w:fldChar w:fldCharType="separate"/>
        </w:r>
        <w:r w:rsidR="008C2FF1">
          <w:rPr>
            <w:noProof/>
          </w:rPr>
          <w:t>13</w:t>
        </w:r>
        <w:r w:rsidR="008C2FF1">
          <w:rPr>
            <w:noProof/>
          </w:rPr>
          <w:fldChar w:fldCharType="end"/>
        </w:r>
      </w:hyperlink>
    </w:p>
    <w:p w14:paraId="52B39D4A" w14:textId="68B7C72D"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80" w:history="1">
        <w:r w:rsidR="008C2FF1" w:rsidRPr="005A5185">
          <w:rPr>
            <w:rStyle w:val="Lienhypertexte"/>
            <w:bCs/>
            <w:noProof/>
          </w:rPr>
          <w:t>4.4 Maatregelen met betrekking tot het intellectueel eigendomsrecht</w:t>
        </w:r>
        <w:r w:rsidR="008C2FF1">
          <w:rPr>
            <w:noProof/>
          </w:rPr>
          <w:tab/>
        </w:r>
        <w:r w:rsidR="008C2FF1">
          <w:rPr>
            <w:noProof/>
          </w:rPr>
          <w:fldChar w:fldCharType="begin"/>
        </w:r>
        <w:r w:rsidR="008C2FF1">
          <w:rPr>
            <w:noProof/>
          </w:rPr>
          <w:instrText xml:space="preserve"> PAGEREF _Toc150867080 \h </w:instrText>
        </w:r>
        <w:r w:rsidR="008C2FF1">
          <w:rPr>
            <w:noProof/>
          </w:rPr>
        </w:r>
        <w:r w:rsidR="008C2FF1">
          <w:rPr>
            <w:noProof/>
          </w:rPr>
          <w:fldChar w:fldCharType="separate"/>
        </w:r>
        <w:r w:rsidR="008C2FF1">
          <w:rPr>
            <w:noProof/>
          </w:rPr>
          <w:t>13</w:t>
        </w:r>
        <w:r w:rsidR="008C2FF1">
          <w:rPr>
            <w:noProof/>
          </w:rPr>
          <w:fldChar w:fldCharType="end"/>
        </w:r>
      </w:hyperlink>
    </w:p>
    <w:p w14:paraId="4FA5EFFB" w14:textId="42380BFD" w:rsidR="008C2FF1" w:rsidRDefault="00000000">
      <w:pPr>
        <w:pStyle w:val="TM3"/>
        <w:rPr>
          <w:rFonts w:asciiTheme="minorHAnsi" w:eastAsiaTheme="minorEastAsia" w:hAnsiTheme="minorHAnsi" w:cstheme="minorBidi"/>
          <w:noProof/>
          <w:kern w:val="2"/>
          <w:lang w:val="fr-BE" w:eastAsia="fr-BE"/>
          <w14:ligatures w14:val="standardContextual"/>
        </w:rPr>
      </w:pPr>
      <w:hyperlink w:anchor="_Toc150867081" w:history="1">
        <w:r w:rsidR="008C2FF1" w:rsidRPr="005A5185">
          <w:rPr>
            <w:rStyle w:val="Lienhypertexte"/>
            <w:noProof/>
          </w:rPr>
          <w:t>4.4.1 Huidige stand van zaken, octrooien en te verwerven rechten</w:t>
        </w:r>
        <w:r w:rsidR="008C2FF1">
          <w:rPr>
            <w:noProof/>
          </w:rPr>
          <w:tab/>
        </w:r>
        <w:r w:rsidR="008C2FF1">
          <w:rPr>
            <w:noProof/>
          </w:rPr>
          <w:fldChar w:fldCharType="begin"/>
        </w:r>
        <w:r w:rsidR="008C2FF1">
          <w:rPr>
            <w:noProof/>
          </w:rPr>
          <w:instrText xml:space="preserve"> PAGEREF _Toc150867081 \h </w:instrText>
        </w:r>
        <w:r w:rsidR="008C2FF1">
          <w:rPr>
            <w:noProof/>
          </w:rPr>
        </w:r>
        <w:r w:rsidR="008C2FF1">
          <w:rPr>
            <w:noProof/>
          </w:rPr>
          <w:fldChar w:fldCharType="separate"/>
        </w:r>
        <w:r w:rsidR="008C2FF1">
          <w:rPr>
            <w:noProof/>
          </w:rPr>
          <w:t>13</w:t>
        </w:r>
        <w:r w:rsidR="008C2FF1">
          <w:rPr>
            <w:noProof/>
          </w:rPr>
          <w:fldChar w:fldCharType="end"/>
        </w:r>
      </w:hyperlink>
    </w:p>
    <w:p w14:paraId="2BF450B1" w14:textId="754198AC" w:rsidR="008C2FF1" w:rsidRDefault="00000000">
      <w:pPr>
        <w:pStyle w:val="TM3"/>
        <w:rPr>
          <w:rFonts w:asciiTheme="minorHAnsi" w:eastAsiaTheme="minorEastAsia" w:hAnsiTheme="minorHAnsi" w:cstheme="minorBidi"/>
          <w:noProof/>
          <w:kern w:val="2"/>
          <w:lang w:val="fr-BE" w:eastAsia="fr-BE"/>
          <w14:ligatures w14:val="standardContextual"/>
        </w:rPr>
      </w:pPr>
      <w:hyperlink w:anchor="_Toc150867082" w:history="1">
        <w:r w:rsidR="008C2FF1" w:rsidRPr="005A5185">
          <w:rPr>
            <w:rStyle w:val="Lienhypertexte"/>
            <w:noProof/>
          </w:rPr>
          <w:t>4.4.2 Aard van de kennis die moet worden beschermd en de benadering die zal worden gehanteerd</w:t>
        </w:r>
        <w:r w:rsidR="008C2FF1">
          <w:rPr>
            <w:noProof/>
          </w:rPr>
          <w:tab/>
        </w:r>
        <w:r w:rsidR="008C2FF1">
          <w:rPr>
            <w:noProof/>
          </w:rPr>
          <w:fldChar w:fldCharType="begin"/>
        </w:r>
        <w:r w:rsidR="008C2FF1">
          <w:rPr>
            <w:noProof/>
          </w:rPr>
          <w:instrText xml:space="preserve"> PAGEREF _Toc150867082 \h </w:instrText>
        </w:r>
        <w:r w:rsidR="008C2FF1">
          <w:rPr>
            <w:noProof/>
          </w:rPr>
        </w:r>
        <w:r w:rsidR="008C2FF1">
          <w:rPr>
            <w:noProof/>
          </w:rPr>
          <w:fldChar w:fldCharType="separate"/>
        </w:r>
        <w:r w:rsidR="008C2FF1">
          <w:rPr>
            <w:noProof/>
          </w:rPr>
          <w:t>13</w:t>
        </w:r>
        <w:r w:rsidR="008C2FF1">
          <w:rPr>
            <w:noProof/>
          </w:rPr>
          <w:fldChar w:fldCharType="end"/>
        </w:r>
      </w:hyperlink>
    </w:p>
    <w:p w14:paraId="56C86E57" w14:textId="68764ED3" w:rsidR="008C2FF1" w:rsidRDefault="00000000">
      <w:pPr>
        <w:pStyle w:val="TM3"/>
        <w:rPr>
          <w:rFonts w:asciiTheme="minorHAnsi" w:eastAsiaTheme="minorEastAsia" w:hAnsiTheme="minorHAnsi" w:cstheme="minorBidi"/>
          <w:noProof/>
          <w:kern w:val="2"/>
          <w:lang w:val="fr-BE" w:eastAsia="fr-BE"/>
          <w14:ligatures w14:val="standardContextual"/>
        </w:rPr>
      </w:pPr>
      <w:hyperlink w:anchor="_Toc150867083" w:history="1">
        <w:r w:rsidR="008C2FF1" w:rsidRPr="005A5185">
          <w:rPr>
            <w:rStyle w:val="Lienhypertexte"/>
            <w:noProof/>
          </w:rPr>
          <w:t>4.4.3 Transfer van de rechten naar de toekomstige spin-off</w:t>
        </w:r>
        <w:r w:rsidR="008C2FF1">
          <w:rPr>
            <w:noProof/>
          </w:rPr>
          <w:tab/>
        </w:r>
        <w:r w:rsidR="008C2FF1">
          <w:rPr>
            <w:noProof/>
          </w:rPr>
          <w:fldChar w:fldCharType="begin"/>
        </w:r>
        <w:r w:rsidR="008C2FF1">
          <w:rPr>
            <w:noProof/>
          </w:rPr>
          <w:instrText xml:space="preserve"> PAGEREF _Toc150867083 \h </w:instrText>
        </w:r>
        <w:r w:rsidR="008C2FF1">
          <w:rPr>
            <w:noProof/>
          </w:rPr>
        </w:r>
        <w:r w:rsidR="008C2FF1">
          <w:rPr>
            <w:noProof/>
          </w:rPr>
          <w:fldChar w:fldCharType="separate"/>
        </w:r>
        <w:r w:rsidR="008C2FF1">
          <w:rPr>
            <w:noProof/>
          </w:rPr>
          <w:t>13</w:t>
        </w:r>
        <w:r w:rsidR="008C2FF1">
          <w:rPr>
            <w:noProof/>
          </w:rPr>
          <w:fldChar w:fldCharType="end"/>
        </w:r>
      </w:hyperlink>
    </w:p>
    <w:p w14:paraId="623DE9DA" w14:textId="46FE6F1B"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84" w:history="1">
        <w:r w:rsidR="008C2FF1" w:rsidRPr="005A5185">
          <w:rPr>
            <w:rStyle w:val="Lienhypertexte"/>
            <w:noProof/>
          </w:rPr>
          <w:t>4.5 Samenvattende tabel</w:t>
        </w:r>
        <w:r w:rsidR="008C2FF1">
          <w:rPr>
            <w:noProof/>
          </w:rPr>
          <w:tab/>
        </w:r>
        <w:r w:rsidR="008C2FF1">
          <w:rPr>
            <w:noProof/>
          </w:rPr>
          <w:fldChar w:fldCharType="begin"/>
        </w:r>
        <w:r w:rsidR="008C2FF1">
          <w:rPr>
            <w:noProof/>
          </w:rPr>
          <w:instrText xml:space="preserve"> PAGEREF _Toc150867084 \h </w:instrText>
        </w:r>
        <w:r w:rsidR="008C2FF1">
          <w:rPr>
            <w:noProof/>
          </w:rPr>
        </w:r>
        <w:r w:rsidR="008C2FF1">
          <w:rPr>
            <w:noProof/>
          </w:rPr>
          <w:fldChar w:fldCharType="separate"/>
        </w:r>
        <w:r w:rsidR="008C2FF1">
          <w:rPr>
            <w:noProof/>
          </w:rPr>
          <w:t>14</w:t>
        </w:r>
        <w:r w:rsidR="008C2FF1">
          <w:rPr>
            <w:noProof/>
          </w:rPr>
          <w:fldChar w:fldCharType="end"/>
        </w:r>
      </w:hyperlink>
    </w:p>
    <w:p w14:paraId="7C413FC3" w14:textId="46E458A8" w:rsidR="008C2FF1" w:rsidRDefault="00000000">
      <w:pPr>
        <w:pStyle w:val="TM1"/>
        <w:rPr>
          <w:rFonts w:asciiTheme="minorHAnsi" w:eastAsiaTheme="minorEastAsia" w:hAnsiTheme="minorHAnsi" w:cstheme="minorBidi"/>
          <w:noProof/>
          <w:kern w:val="2"/>
          <w:lang w:val="fr-BE" w:eastAsia="fr-BE"/>
          <w14:ligatures w14:val="standardContextual"/>
        </w:rPr>
      </w:pPr>
      <w:hyperlink w:anchor="_Toc150867085" w:history="1">
        <w:r w:rsidR="008C2FF1" w:rsidRPr="005A5185">
          <w:rPr>
            <w:rStyle w:val="Lienhypertexte"/>
            <w:caps/>
            <w:noProof/>
          </w:rPr>
          <w:t>5</w:t>
        </w:r>
        <w:r w:rsidR="008C2FF1" w:rsidRPr="005A5185">
          <w:rPr>
            <w:rStyle w:val="Lienhypertexte"/>
            <w:rFonts w:eastAsia="Cambria"/>
            <w:caps/>
            <w:noProof/>
          </w:rPr>
          <w:t xml:space="preserve"> BUDGET</w:t>
        </w:r>
        <w:r w:rsidR="008C2FF1">
          <w:rPr>
            <w:noProof/>
          </w:rPr>
          <w:tab/>
        </w:r>
        <w:r w:rsidR="008C2FF1">
          <w:rPr>
            <w:noProof/>
          </w:rPr>
          <w:fldChar w:fldCharType="begin"/>
        </w:r>
        <w:r w:rsidR="008C2FF1">
          <w:rPr>
            <w:noProof/>
          </w:rPr>
          <w:instrText xml:space="preserve"> PAGEREF _Toc150867085 \h </w:instrText>
        </w:r>
        <w:r w:rsidR="008C2FF1">
          <w:rPr>
            <w:noProof/>
          </w:rPr>
        </w:r>
        <w:r w:rsidR="008C2FF1">
          <w:rPr>
            <w:noProof/>
          </w:rPr>
          <w:fldChar w:fldCharType="separate"/>
        </w:r>
        <w:r w:rsidR="008C2FF1">
          <w:rPr>
            <w:noProof/>
          </w:rPr>
          <w:t>14</w:t>
        </w:r>
        <w:r w:rsidR="008C2FF1">
          <w:rPr>
            <w:noProof/>
          </w:rPr>
          <w:fldChar w:fldCharType="end"/>
        </w:r>
      </w:hyperlink>
    </w:p>
    <w:p w14:paraId="6E38076F" w14:textId="109C7119"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86" w:history="1">
        <w:r w:rsidR="008C2FF1" w:rsidRPr="005A5185">
          <w:rPr>
            <w:rStyle w:val="Lienhypertexte"/>
            <w:noProof/>
          </w:rPr>
          <w:t>5.1 BUDGET VOOR … MAANDEN: PERIODE VAN … / … / 20 … tot … / … / 20 …</w:t>
        </w:r>
        <w:r w:rsidR="008C2FF1">
          <w:rPr>
            <w:noProof/>
          </w:rPr>
          <w:tab/>
        </w:r>
        <w:r w:rsidR="008C2FF1">
          <w:rPr>
            <w:noProof/>
          </w:rPr>
          <w:fldChar w:fldCharType="begin"/>
        </w:r>
        <w:r w:rsidR="008C2FF1">
          <w:rPr>
            <w:noProof/>
          </w:rPr>
          <w:instrText xml:space="preserve"> PAGEREF _Toc150867086 \h </w:instrText>
        </w:r>
        <w:r w:rsidR="008C2FF1">
          <w:rPr>
            <w:noProof/>
          </w:rPr>
        </w:r>
        <w:r w:rsidR="008C2FF1">
          <w:rPr>
            <w:noProof/>
          </w:rPr>
          <w:fldChar w:fldCharType="separate"/>
        </w:r>
        <w:r w:rsidR="008C2FF1">
          <w:rPr>
            <w:noProof/>
          </w:rPr>
          <w:t>16</w:t>
        </w:r>
        <w:r w:rsidR="008C2FF1">
          <w:rPr>
            <w:noProof/>
          </w:rPr>
          <w:fldChar w:fldCharType="end"/>
        </w:r>
      </w:hyperlink>
    </w:p>
    <w:p w14:paraId="7682273B" w14:textId="4D3B72ED" w:rsidR="008C2FF1" w:rsidRDefault="00000000">
      <w:pPr>
        <w:pStyle w:val="TM1"/>
        <w:rPr>
          <w:rFonts w:asciiTheme="minorHAnsi" w:eastAsiaTheme="minorEastAsia" w:hAnsiTheme="minorHAnsi" w:cstheme="minorBidi"/>
          <w:noProof/>
          <w:kern w:val="2"/>
          <w:lang w:val="fr-BE" w:eastAsia="fr-BE"/>
          <w14:ligatures w14:val="standardContextual"/>
        </w:rPr>
      </w:pPr>
      <w:hyperlink w:anchor="_Toc150867087" w:history="1">
        <w:r w:rsidR="008C2FF1" w:rsidRPr="005A5185">
          <w:rPr>
            <w:rStyle w:val="Lienhypertexte"/>
            <w:caps/>
            <w:noProof/>
          </w:rPr>
          <w:t>6</w:t>
        </w:r>
        <w:r w:rsidR="008C2FF1" w:rsidRPr="005A5185">
          <w:rPr>
            <w:rStyle w:val="Lienhypertexte"/>
            <w:rFonts w:eastAsia="Cambria"/>
            <w:caps/>
            <w:noProof/>
          </w:rPr>
          <w:t xml:space="preserve"> Samenvatting van de bij te voegen bijlagen</w:t>
        </w:r>
        <w:r w:rsidR="008C2FF1">
          <w:rPr>
            <w:noProof/>
          </w:rPr>
          <w:tab/>
        </w:r>
        <w:r w:rsidR="008C2FF1">
          <w:rPr>
            <w:noProof/>
          </w:rPr>
          <w:fldChar w:fldCharType="begin"/>
        </w:r>
        <w:r w:rsidR="008C2FF1">
          <w:rPr>
            <w:noProof/>
          </w:rPr>
          <w:instrText xml:space="preserve"> PAGEREF _Toc150867087 \h </w:instrText>
        </w:r>
        <w:r w:rsidR="008C2FF1">
          <w:rPr>
            <w:noProof/>
          </w:rPr>
        </w:r>
        <w:r w:rsidR="008C2FF1">
          <w:rPr>
            <w:noProof/>
          </w:rPr>
          <w:fldChar w:fldCharType="separate"/>
        </w:r>
        <w:r w:rsidR="008C2FF1">
          <w:rPr>
            <w:noProof/>
          </w:rPr>
          <w:t>17</w:t>
        </w:r>
        <w:r w:rsidR="008C2FF1">
          <w:rPr>
            <w:noProof/>
          </w:rPr>
          <w:fldChar w:fldCharType="end"/>
        </w:r>
      </w:hyperlink>
    </w:p>
    <w:p w14:paraId="7A27F0A6" w14:textId="6E17A807" w:rsidR="008C2FF1" w:rsidRDefault="00000000">
      <w:pPr>
        <w:pStyle w:val="TM1"/>
        <w:rPr>
          <w:rFonts w:asciiTheme="minorHAnsi" w:eastAsiaTheme="minorEastAsia" w:hAnsiTheme="minorHAnsi" w:cstheme="minorBidi"/>
          <w:noProof/>
          <w:kern w:val="2"/>
          <w:lang w:val="fr-BE" w:eastAsia="fr-BE"/>
          <w14:ligatures w14:val="standardContextual"/>
        </w:rPr>
      </w:pPr>
      <w:hyperlink w:anchor="_Toc150867088" w:history="1">
        <w:r w:rsidR="008C2FF1" w:rsidRPr="005A5185">
          <w:rPr>
            <w:rStyle w:val="Lienhypertexte"/>
            <w:caps/>
            <w:noProof/>
          </w:rPr>
          <w:t>7</w:t>
        </w:r>
        <w:r w:rsidR="008C2FF1" w:rsidRPr="005A5185">
          <w:rPr>
            <w:rStyle w:val="Lienhypertexte"/>
            <w:rFonts w:eastAsia="Cambria"/>
            <w:caps/>
            <w:noProof/>
          </w:rPr>
          <w:t xml:space="preserve"> HANDTEKENINGEN</w:t>
        </w:r>
        <w:r w:rsidR="008C2FF1">
          <w:rPr>
            <w:noProof/>
          </w:rPr>
          <w:tab/>
        </w:r>
        <w:r w:rsidR="008C2FF1">
          <w:rPr>
            <w:noProof/>
          </w:rPr>
          <w:fldChar w:fldCharType="begin"/>
        </w:r>
        <w:r w:rsidR="008C2FF1">
          <w:rPr>
            <w:noProof/>
          </w:rPr>
          <w:instrText xml:space="preserve"> PAGEREF _Toc150867088 \h </w:instrText>
        </w:r>
        <w:r w:rsidR="008C2FF1">
          <w:rPr>
            <w:noProof/>
          </w:rPr>
        </w:r>
        <w:r w:rsidR="008C2FF1">
          <w:rPr>
            <w:noProof/>
          </w:rPr>
          <w:fldChar w:fldCharType="separate"/>
        </w:r>
        <w:r w:rsidR="008C2FF1">
          <w:rPr>
            <w:noProof/>
          </w:rPr>
          <w:t>18</w:t>
        </w:r>
        <w:r w:rsidR="008C2FF1">
          <w:rPr>
            <w:noProof/>
          </w:rPr>
          <w:fldChar w:fldCharType="end"/>
        </w:r>
      </w:hyperlink>
    </w:p>
    <w:p w14:paraId="694817FF" w14:textId="4B1E2B1D"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89" w:history="1">
        <w:r w:rsidR="008C2FF1" w:rsidRPr="005A5185">
          <w:rPr>
            <w:rStyle w:val="Lienhypertexte"/>
            <w:noProof/>
          </w:rPr>
          <w:t>7.1</w:t>
        </w:r>
        <w:r w:rsidR="008C2FF1" w:rsidRPr="005A5185">
          <w:rPr>
            <w:rStyle w:val="Lienhypertexte"/>
            <w:rFonts w:eastAsia="Arial"/>
            <w:noProof/>
          </w:rPr>
          <w:t xml:space="preserve"> Handtekening en verklaring van de kandidaat</w:t>
        </w:r>
        <w:r w:rsidR="008C2FF1">
          <w:rPr>
            <w:noProof/>
          </w:rPr>
          <w:tab/>
        </w:r>
        <w:r w:rsidR="008C2FF1">
          <w:rPr>
            <w:noProof/>
          </w:rPr>
          <w:fldChar w:fldCharType="begin"/>
        </w:r>
        <w:r w:rsidR="008C2FF1">
          <w:rPr>
            <w:noProof/>
          </w:rPr>
          <w:instrText xml:space="preserve"> PAGEREF _Toc150867089 \h </w:instrText>
        </w:r>
        <w:r w:rsidR="008C2FF1">
          <w:rPr>
            <w:noProof/>
          </w:rPr>
        </w:r>
        <w:r w:rsidR="008C2FF1">
          <w:rPr>
            <w:noProof/>
          </w:rPr>
          <w:fldChar w:fldCharType="separate"/>
        </w:r>
        <w:r w:rsidR="008C2FF1">
          <w:rPr>
            <w:noProof/>
          </w:rPr>
          <w:t>18</w:t>
        </w:r>
        <w:r w:rsidR="008C2FF1">
          <w:rPr>
            <w:noProof/>
          </w:rPr>
          <w:fldChar w:fldCharType="end"/>
        </w:r>
      </w:hyperlink>
    </w:p>
    <w:p w14:paraId="0DCD900B" w14:textId="47CA2BF9"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90" w:history="1">
        <w:r w:rsidR="008C2FF1" w:rsidRPr="005A5185">
          <w:rPr>
            <w:rStyle w:val="Lienhypertexte"/>
            <w:noProof/>
          </w:rPr>
          <w:t>7.2</w:t>
        </w:r>
        <w:r w:rsidR="008C2FF1" w:rsidRPr="005A5185">
          <w:rPr>
            <w:rStyle w:val="Lienhypertexte"/>
            <w:rFonts w:eastAsia="Arial"/>
            <w:noProof/>
          </w:rPr>
          <w:t xml:space="preserve"> Handtekening en verklaring van de promotor</w:t>
        </w:r>
        <w:r w:rsidR="008C2FF1">
          <w:rPr>
            <w:noProof/>
          </w:rPr>
          <w:tab/>
        </w:r>
        <w:r w:rsidR="008C2FF1">
          <w:rPr>
            <w:noProof/>
          </w:rPr>
          <w:fldChar w:fldCharType="begin"/>
        </w:r>
        <w:r w:rsidR="008C2FF1">
          <w:rPr>
            <w:noProof/>
          </w:rPr>
          <w:instrText xml:space="preserve"> PAGEREF _Toc150867090 \h </w:instrText>
        </w:r>
        <w:r w:rsidR="008C2FF1">
          <w:rPr>
            <w:noProof/>
          </w:rPr>
        </w:r>
        <w:r w:rsidR="008C2FF1">
          <w:rPr>
            <w:noProof/>
          </w:rPr>
          <w:fldChar w:fldCharType="separate"/>
        </w:r>
        <w:r w:rsidR="008C2FF1">
          <w:rPr>
            <w:noProof/>
          </w:rPr>
          <w:t>18</w:t>
        </w:r>
        <w:r w:rsidR="008C2FF1">
          <w:rPr>
            <w:noProof/>
          </w:rPr>
          <w:fldChar w:fldCharType="end"/>
        </w:r>
      </w:hyperlink>
    </w:p>
    <w:p w14:paraId="221BB9E2" w14:textId="0985961A"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91" w:history="1">
        <w:r w:rsidR="008C2FF1" w:rsidRPr="005A5185">
          <w:rPr>
            <w:rStyle w:val="Lienhypertexte"/>
            <w:rFonts w:eastAsia="Arial"/>
            <w:noProof/>
          </w:rPr>
          <w:t>7.3 Handtekening en verklaring van de verantwoordelijke van het KTO/KTI</w:t>
        </w:r>
        <w:r w:rsidR="008C2FF1">
          <w:rPr>
            <w:noProof/>
          </w:rPr>
          <w:tab/>
        </w:r>
        <w:r w:rsidR="008C2FF1">
          <w:rPr>
            <w:noProof/>
          </w:rPr>
          <w:fldChar w:fldCharType="begin"/>
        </w:r>
        <w:r w:rsidR="008C2FF1">
          <w:rPr>
            <w:noProof/>
          </w:rPr>
          <w:instrText xml:space="preserve"> PAGEREF _Toc150867091 \h </w:instrText>
        </w:r>
        <w:r w:rsidR="008C2FF1">
          <w:rPr>
            <w:noProof/>
          </w:rPr>
        </w:r>
        <w:r w:rsidR="008C2FF1">
          <w:rPr>
            <w:noProof/>
          </w:rPr>
          <w:fldChar w:fldCharType="separate"/>
        </w:r>
        <w:r w:rsidR="008C2FF1">
          <w:rPr>
            <w:noProof/>
          </w:rPr>
          <w:t>18</w:t>
        </w:r>
        <w:r w:rsidR="008C2FF1">
          <w:rPr>
            <w:noProof/>
          </w:rPr>
          <w:fldChar w:fldCharType="end"/>
        </w:r>
      </w:hyperlink>
    </w:p>
    <w:p w14:paraId="1CB6DC4F" w14:textId="535545DB" w:rsidR="008C2FF1" w:rsidRDefault="00000000">
      <w:pPr>
        <w:pStyle w:val="TM2"/>
        <w:rPr>
          <w:rFonts w:asciiTheme="minorHAnsi" w:eastAsiaTheme="minorEastAsia" w:hAnsiTheme="minorHAnsi" w:cstheme="minorBidi"/>
          <w:noProof/>
          <w:kern w:val="2"/>
          <w:lang w:val="fr-BE" w:eastAsia="fr-BE"/>
          <w14:ligatures w14:val="standardContextual"/>
        </w:rPr>
      </w:pPr>
      <w:hyperlink w:anchor="_Toc150867092" w:history="1">
        <w:r w:rsidR="008C2FF1" w:rsidRPr="005A5185">
          <w:rPr>
            <w:rStyle w:val="Lienhypertexte"/>
            <w:noProof/>
          </w:rPr>
          <w:t>7.4</w:t>
        </w:r>
        <w:r w:rsidR="008C2FF1" w:rsidRPr="005A5185">
          <w:rPr>
            <w:rStyle w:val="Lienhypertexte"/>
            <w:rFonts w:eastAsia="Verdana"/>
            <w:noProof/>
          </w:rPr>
          <w:t xml:space="preserve"> Handtekening en verklaring van de autoriteiten van de promotor</w:t>
        </w:r>
        <w:r w:rsidR="008C2FF1">
          <w:rPr>
            <w:noProof/>
          </w:rPr>
          <w:tab/>
        </w:r>
        <w:r w:rsidR="008C2FF1">
          <w:rPr>
            <w:noProof/>
          </w:rPr>
          <w:fldChar w:fldCharType="begin"/>
        </w:r>
        <w:r w:rsidR="008C2FF1">
          <w:rPr>
            <w:noProof/>
          </w:rPr>
          <w:instrText xml:space="preserve"> PAGEREF _Toc150867092 \h </w:instrText>
        </w:r>
        <w:r w:rsidR="008C2FF1">
          <w:rPr>
            <w:noProof/>
          </w:rPr>
        </w:r>
        <w:r w:rsidR="008C2FF1">
          <w:rPr>
            <w:noProof/>
          </w:rPr>
          <w:fldChar w:fldCharType="separate"/>
        </w:r>
        <w:r w:rsidR="008C2FF1">
          <w:rPr>
            <w:noProof/>
          </w:rPr>
          <w:t>19</w:t>
        </w:r>
        <w:r w:rsidR="008C2FF1">
          <w:rPr>
            <w:noProof/>
          </w:rPr>
          <w:fldChar w:fldCharType="end"/>
        </w:r>
      </w:hyperlink>
    </w:p>
    <w:p w14:paraId="3AB74AEB" w14:textId="2E2E87EF" w:rsidR="00A8708D" w:rsidRDefault="00DF37A5">
      <w:pPr>
        <w:pStyle w:val="TM1"/>
        <w:tabs>
          <w:tab w:val="right" w:leader="dot" w:pos="9638"/>
        </w:tabs>
        <w:sectPr w:rsidR="00A8708D" w:rsidSect="00105AFD">
          <w:type w:val="continuous"/>
          <w:pgSz w:w="11906" w:h="16838"/>
          <w:pgMar w:top="851" w:right="1134" w:bottom="1187" w:left="1134" w:header="720" w:footer="709" w:gutter="0"/>
          <w:cols w:space="720"/>
          <w:docGrid w:linePitch="360"/>
        </w:sectPr>
      </w:pPr>
      <w:r>
        <w:rPr>
          <w:sz w:val="20"/>
        </w:rPr>
        <w:fldChar w:fldCharType="end"/>
      </w:r>
    </w:p>
    <w:p w14:paraId="3AB74AEC" w14:textId="77777777" w:rsidR="00A8708D" w:rsidRPr="00455656" w:rsidRDefault="00DF37A5">
      <w:pPr>
        <w:tabs>
          <w:tab w:val="left" w:pos="2694"/>
          <w:tab w:val="left" w:pos="9180"/>
        </w:tabs>
        <w:rPr>
          <w:rFonts w:ascii="Calibri" w:hAnsi="Calibri"/>
          <w:b/>
          <w:bCs/>
        </w:rPr>
      </w:pPr>
      <w:r w:rsidRPr="00455656">
        <w:rPr>
          <w:rFonts w:ascii="Calibri" w:hAnsi="Calibri"/>
          <w:b/>
          <w:bCs/>
        </w:rPr>
        <w:t>Bescherming van de persoonsgegevens</w:t>
      </w:r>
    </w:p>
    <w:p w14:paraId="3AB74AED" w14:textId="77777777" w:rsidR="00A8708D" w:rsidRDefault="00DF37A5">
      <w:pPr>
        <w:rPr>
          <w:rFonts w:ascii="Cambria" w:hAnsi="Cambria" w:cs="Cambria"/>
          <w:b/>
          <w:bCs/>
          <w:color w:val="365F91"/>
          <w:sz w:val="28"/>
          <w:szCs w:val="28"/>
        </w:rPr>
      </w:pPr>
      <w:r>
        <w:rPr>
          <w:rFonts w:ascii="Calibri" w:hAnsi="Calibri" w:cs="Calibri"/>
          <w:i/>
          <w:iCs/>
          <w:color w:val="000000"/>
          <w:sz w:val="18"/>
          <w:szCs w:val="18"/>
        </w:rPr>
        <w:t>De persoonsgegevens die via dit formulier verzameld worden door Innoviris, de verantwoordelijke voor de verwerking, hebben als doel de behandeling van je financieringsaanvraag (waarbij de analyse en de evaluatie door Innoviris of zelfs door externe deskundigen worden uitgevoerd). De verwerking ervan is noodzakelijk om te voldoen aan een wettelijke verplichting die op de verwerkingsverantwoordelijke rust (namelijk de ordonnantie met niet-economische finaliteit</w:t>
      </w:r>
      <w:r>
        <w:rPr>
          <w:rStyle w:val="Appelnotedebasdep"/>
          <w:rFonts w:ascii="Calibri" w:hAnsi="Calibri" w:cs="Calibri"/>
          <w:i/>
          <w:iCs/>
          <w:color w:val="000000"/>
          <w:sz w:val="18"/>
          <w:szCs w:val="18"/>
        </w:rPr>
        <w:footnoteReference w:id="2"/>
      </w:r>
      <w:r>
        <w:rPr>
          <w:rFonts w:ascii="Calibri" w:hAnsi="Calibri" w:cs="Calibri"/>
          <w:i/>
          <w:iCs/>
          <w:color w:val="000000"/>
          <w:sz w:val="18"/>
          <w:szCs w:val="18"/>
        </w:rPr>
        <w:t xml:space="preserve"> en haar uitvoeringsbesluit</w:t>
      </w:r>
      <w:r>
        <w:rPr>
          <w:rStyle w:val="Appelnotedebasdep"/>
          <w:rFonts w:ascii="Calibri" w:hAnsi="Calibri" w:cs="Calibri"/>
          <w:i/>
          <w:iCs/>
          <w:color w:val="000000"/>
          <w:sz w:val="18"/>
          <w:szCs w:val="18"/>
        </w:rPr>
        <w:footnoteReference w:id="3"/>
      </w:r>
      <w:r>
        <w:rPr>
          <w:rFonts w:ascii="Calibri" w:hAnsi="Calibri" w:cs="Calibri"/>
          <w:i/>
          <w:iCs/>
          <w:color w:val="000000"/>
          <w:sz w:val="18"/>
          <w:szCs w:val="18"/>
        </w:rPr>
        <w:t>), en voor de vervulling van een taak van algemeen belang of van een taak in het kader van de uitoefening van het openbaar gezag dat aan de verwerkingsverantwoordelijke is opgedragen. Er worden geen gegevens met derden gedeeld zonder voorafgaande toestemming van de betrokkene, tenzij Innoviris hiertoe wettelijk verplicht is. Innoviris stelt alles in het werk om de vertrouwelijkheid en veiligheid van de verwerkte gegevens te garanderen. De bewaartermijn is de tijd die nodig is om de doelstellingen van de betrokken behandeling te bereiken. Heb je vragen of wilt je je rechten uit hoofde van de artikelen 15 tot en met 22 van de GDPR uitoefenen, neem dan contact op met dpo@innoviris.brussels of surf naar onze website in de rubriek “privacy”.</w:t>
      </w:r>
      <w:r>
        <w:rPr>
          <w:rFonts w:ascii="Cambria" w:hAnsi="Cambria" w:cs="Cambria"/>
          <w:b/>
          <w:bCs/>
          <w:color w:val="365F91"/>
          <w:sz w:val="28"/>
          <w:szCs w:val="28"/>
        </w:rPr>
        <w:br w:type="page"/>
      </w:r>
    </w:p>
    <w:p w14:paraId="3AB74AEE" w14:textId="77777777" w:rsidR="00A8708D" w:rsidRPr="004405DA" w:rsidRDefault="00DF37A5">
      <w:pPr>
        <w:pStyle w:val="Titre1"/>
        <w:rPr>
          <w:color w:val="365F91"/>
        </w:rPr>
      </w:pPr>
      <w:r>
        <w:lastRenderedPageBreak/>
        <w:t xml:space="preserve"> </w:t>
      </w:r>
      <w:bookmarkStart w:id="1" w:name="_Toc150867028"/>
      <w:r>
        <w:t>Algemene informatie</w:t>
      </w:r>
      <w:bookmarkEnd w:id="1"/>
    </w:p>
    <w:p w14:paraId="3AB74AEF" w14:textId="77777777" w:rsidR="00A8708D" w:rsidRDefault="00A8708D">
      <w:pPr>
        <w:rPr>
          <w:rFonts w:ascii="Cambria" w:hAnsi="Cambria" w:cs="Cambria"/>
          <w:b/>
          <w:bCs/>
          <w:color w:val="365F91"/>
          <w:sz w:val="16"/>
          <w:szCs w:val="16"/>
        </w:rPr>
      </w:pPr>
    </w:p>
    <w:p w14:paraId="3AB74AF0" w14:textId="77777777" w:rsidR="00A8708D" w:rsidRPr="004405DA" w:rsidRDefault="00DF37A5">
      <w:pPr>
        <w:pStyle w:val="Titre2"/>
        <w:rPr>
          <w:rFonts w:ascii="Calibri" w:hAnsi="Calibri"/>
          <w:i/>
          <w:iCs/>
        </w:rPr>
      </w:pPr>
      <w:bookmarkStart w:id="2" w:name="_Toc82503052"/>
      <w:bookmarkStart w:id="3" w:name="_Toc150867029"/>
      <w:r w:rsidRPr="004405DA">
        <w:t>Begunstigde</w:t>
      </w:r>
      <w:bookmarkEnd w:id="2"/>
      <w:bookmarkEnd w:id="3"/>
    </w:p>
    <w:tbl>
      <w:tblPr>
        <w:tblStyle w:val="Grilledutableau"/>
        <w:tblW w:w="9776" w:type="dxa"/>
        <w:tblLook w:val="04A0" w:firstRow="1" w:lastRow="0" w:firstColumn="1" w:lastColumn="0" w:noHBand="0" w:noVBand="1"/>
      </w:tblPr>
      <w:tblGrid>
        <w:gridCol w:w="9776"/>
      </w:tblGrid>
      <w:tr w:rsidR="00A8708D" w14:paraId="3AB74AF4" w14:textId="77777777">
        <w:tc>
          <w:tcPr>
            <w:tcW w:w="9776" w:type="dxa"/>
          </w:tcPr>
          <w:p w14:paraId="3AB74AF1" w14:textId="77777777" w:rsidR="00A8708D" w:rsidRPr="004405DA" w:rsidRDefault="00DF37A5">
            <w:pPr>
              <w:tabs>
                <w:tab w:val="left" w:pos="2694"/>
              </w:tabs>
              <w:spacing w:line="360" w:lineRule="auto"/>
              <w:rPr>
                <w:rFonts w:ascii="Calibri" w:hAnsi="Calibri"/>
              </w:rPr>
            </w:pPr>
            <w:r w:rsidRPr="004405DA">
              <w:rPr>
                <w:rFonts w:ascii="Calibri" w:hAnsi="Calibri"/>
              </w:rPr>
              <w:t>Naam van de onderzoeksorganisatie:</w:t>
            </w:r>
          </w:p>
          <w:p w14:paraId="3AB74AF2" w14:textId="77777777" w:rsidR="00A8708D" w:rsidRPr="004405DA" w:rsidRDefault="00DF37A5">
            <w:pPr>
              <w:tabs>
                <w:tab w:val="left" w:pos="2694"/>
              </w:tabs>
              <w:spacing w:line="360" w:lineRule="auto"/>
              <w:rPr>
                <w:rFonts w:ascii="Calibri" w:hAnsi="Calibri"/>
              </w:rPr>
            </w:pPr>
            <w:r w:rsidRPr="004405DA">
              <w:rPr>
                <w:rFonts w:ascii="Calibri" w:hAnsi="Calibri"/>
              </w:rPr>
              <w:t>Juridische vorm:</w:t>
            </w:r>
          </w:p>
          <w:p w14:paraId="3AB74AF3" w14:textId="77777777" w:rsidR="00A8708D" w:rsidRPr="004405DA" w:rsidRDefault="00DF37A5">
            <w:pPr>
              <w:tabs>
                <w:tab w:val="left" w:pos="2694"/>
              </w:tabs>
              <w:spacing w:line="360" w:lineRule="auto"/>
              <w:rPr>
                <w:rFonts w:ascii="Calibri" w:hAnsi="Calibri"/>
              </w:rPr>
            </w:pPr>
            <w:r w:rsidRPr="004405DA">
              <w:rPr>
                <w:rFonts w:ascii="Calibri" w:hAnsi="Calibri"/>
              </w:rPr>
              <w:t xml:space="preserve">Ondernemingsnummer: </w:t>
            </w:r>
          </w:p>
        </w:tc>
      </w:tr>
      <w:tr w:rsidR="00A8708D" w14:paraId="3AB74AFA" w14:textId="77777777">
        <w:tc>
          <w:tcPr>
            <w:tcW w:w="9776" w:type="dxa"/>
          </w:tcPr>
          <w:p w14:paraId="3AB74AF5" w14:textId="77777777" w:rsidR="00A8708D" w:rsidRPr="004405DA" w:rsidRDefault="00DF37A5">
            <w:pPr>
              <w:tabs>
                <w:tab w:val="left" w:pos="4665"/>
                <w:tab w:val="left" w:pos="9180"/>
              </w:tabs>
              <w:spacing w:line="360" w:lineRule="auto"/>
              <w:rPr>
                <w:rFonts w:ascii="Calibri" w:hAnsi="Calibri"/>
              </w:rPr>
            </w:pPr>
            <w:r w:rsidRPr="004405DA">
              <w:rPr>
                <w:rFonts w:ascii="Calibri" w:hAnsi="Calibri"/>
              </w:rPr>
              <w:t>Maatschappelijke zetel: Straat:</w:t>
            </w:r>
            <w:r w:rsidRPr="004405DA">
              <w:rPr>
                <w:rFonts w:ascii="Calibri" w:hAnsi="Calibri"/>
              </w:rPr>
              <w:tab/>
              <w:t>Nummer/Bus:</w:t>
            </w:r>
          </w:p>
          <w:p w14:paraId="3AB74AF6" w14:textId="77777777" w:rsidR="00A8708D" w:rsidRPr="004405DA" w:rsidRDefault="00DF37A5">
            <w:pPr>
              <w:tabs>
                <w:tab w:val="left" w:pos="4665"/>
                <w:tab w:val="left" w:pos="9180"/>
              </w:tabs>
              <w:spacing w:line="360" w:lineRule="auto"/>
              <w:ind w:left="2155"/>
              <w:rPr>
                <w:rFonts w:ascii="Calibri" w:hAnsi="Calibri"/>
              </w:rPr>
            </w:pPr>
            <w:r w:rsidRPr="004405DA">
              <w:rPr>
                <w:rFonts w:ascii="Calibri" w:hAnsi="Calibri"/>
              </w:rPr>
              <w:t>Postcode:</w:t>
            </w:r>
            <w:r w:rsidRPr="004405DA">
              <w:rPr>
                <w:rFonts w:ascii="Calibri" w:hAnsi="Calibri"/>
              </w:rPr>
              <w:tab/>
              <w:t>Plaats:</w:t>
            </w:r>
          </w:p>
          <w:p w14:paraId="3AB74AF7" w14:textId="77777777" w:rsidR="00A8708D" w:rsidRPr="004405DA" w:rsidRDefault="00DF37A5">
            <w:pPr>
              <w:tabs>
                <w:tab w:val="left" w:pos="4665"/>
                <w:tab w:val="left" w:pos="9180"/>
              </w:tabs>
              <w:spacing w:line="360" w:lineRule="auto"/>
              <w:rPr>
                <w:rFonts w:ascii="Calibri" w:hAnsi="Calibri"/>
              </w:rPr>
            </w:pPr>
            <w:r w:rsidRPr="004405DA">
              <w:rPr>
                <w:rFonts w:ascii="Calibri" w:hAnsi="Calibri"/>
              </w:rPr>
              <w:t xml:space="preserve">Exploitatiezetel waarin het project zal worden uitgevoerd: </w:t>
            </w:r>
          </w:p>
          <w:p w14:paraId="3AB74AF8" w14:textId="77777777" w:rsidR="00A8708D" w:rsidRPr="004405DA" w:rsidRDefault="00DF37A5">
            <w:pPr>
              <w:tabs>
                <w:tab w:val="left" w:pos="4665"/>
                <w:tab w:val="left" w:pos="9180"/>
              </w:tabs>
              <w:spacing w:line="360" w:lineRule="auto"/>
              <w:ind w:left="2155"/>
              <w:rPr>
                <w:rFonts w:ascii="Calibri" w:hAnsi="Calibri"/>
              </w:rPr>
            </w:pPr>
            <w:r w:rsidRPr="004405DA">
              <w:rPr>
                <w:rFonts w:ascii="Calibri" w:hAnsi="Calibri"/>
              </w:rPr>
              <w:t>Straat:</w:t>
            </w:r>
            <w:r w:rsidRPr="004405DA">
              <w:rPr>
                <w:rFonts w:ascii="Calibri" w:hAnsi="Calibri"/>
              </w:rPr>
              <w:tab/>
              <w:t>Nummer/Bus:</w:t>
            </w:r>
          </w:p>
          <w:p w14:paraId="3AB74AF9" w14:textId="77777777" w:rsidR="00A8708D" w:rsidRPr="004405DA" w:rsidRDefault="00DF37A5">
            <w:pPr>
              <w:tabs>
                <w:tab w:val="left" w:pos="4665"/>
                <w:tab w:val="left" w:pos="9180"/>
              </w:tabs>
              <w:spacing w:line="360" w:lineRule="auto"/>
              <w:ind w:left="2155"/>
              <w:rPr>
                <w:rFonts w:ascii="Calibri" w:hAnsi="Calibri"/>
              </w:rPr>
            </w:pPr>
            <w:r w:rsidRPr="004405DA">
              <w:rPr>
                <w:rFonts w:ascii="Calibri" w:hAnsi="Calibri"/>
              </w:rPr>
              <w:t>Postcode:</w:t>
            </w:r>
            <w:r w:rsidRPr="004405DA">
              <w:rPr>
                <w:rFonts w:ascii="Calibri" w:hAnsi="Calibri"/>
              </w:rPr>
              <w:tab/>
              <w:t>Plaats:</w:t>
            </w:r>
          </w:p>
        </w:tc>
      </w:tr>
      <w:tr w:rsidR="00A8708D" w14:paraId="3AB74AFD" w14:textId="77777777">
        <w:tc>
          <w:tcPr>
            <w:tcW w:w="9776" w:type="dxa"/>
          </w:tcPr>
          <w:p w14:paraId="3AB74AFB" w14:textId="77777777" w:rsidR="00A8708D" w:rsidRPr="004405DA" w:rsidRDefault="00DF37A5">
            <w:pPr>
              <w:tabs>
                <w:tab w:val="left" w:pos="2694"/>
                <w:tab w:val="left" w:pos="9180"/>
              </w:tabs>
              <w:spacing w:line="360" w:lineRule="auto"/>
              <w:rPr>
                <w:rFonts w:ascii="Calibri" w:hAnsi="Calibri"/>
              </w:rPr>
            </w:pPr>
            <w:r w:rsidRPr="004405DA">
              <w:rPr>
                <w:rFonts w:ascii="Calibri" w:hAnsi="Calibri"/>
              </w:rPr>
              <w:t>Bankrekeningnummer: (</w:t>
            </w:r>
            <w:r w:rsidRPr="004405DA">
              <w:rPr>
                <w:rFonts w:ascii="Calibri" w:hAnsi="Calibri"/>
                <w:i/>
              </w:rPr>
              <w:t>Voeg in de bijlage een overzicht van de bankgegevens toe</w:t>
            </w:r>
            <w:r w:rsidRPr="004405DA">
              <w:rPr>
                <w:rFonts w:ascii="Calibri" w:hAnsi="Calibri"/>
              </w:rPr>
              <w:t>.)</w:t>
            </w:r>
          </w:p>
          <w:p w14:paraId="3AB74AFC" w14:textId="77777777" w:rsidR="00A8708D" w:rsidRPr="004405DA" w:rsidRDefault="00DF37A5">
            <w:pPr>
              <w:tabs>
                <w:tab w:val="left" w:pos="2694"/>
                <w:tab w:val="left" w:pos="9180"/>
              </w:tabs>
              <w:spacing w:line="360" w:lineRule="auto"/>
              <w:ind w:left="306"/>
              <w:rPr>
                <w:rFonts w:ascii="Calibri" w:hAnsi="Calibri"/>
              </w:rPr>
            </w:pPr>
            <w:r w:rsidRPr="004405DA">
              <w:rPr>
                <w:rFonts w:ascii="Calibri" w:hAnsi="Calibri"/>
              </w:rPr>
              <w:t xml:space="preserve">IBAN: </w:t>
            </w:r>
          </w:p>
        </w:tc>
      </w:tr>
      <w:tr w:rsidR="00A8708D" w14:paraId="3AB74B00" w14:textId="77777777">
        <w:tc>
          <w:tcPr>
            <w:tcW w:w="9776" w:type="dxa"/>
          </w:tcPr>
          <w:p w14:paraId="3AB74AFE" w14:textId="77777777" w:rsidR="00A8708D" w:rsidRPr="004405DA" w:rsidRDefault="00DF37A5">
            <w:pPr>
              <w:tabs>
                <w:tab w:val="left" w:pos="2694"/>
                <w:tab w:val="left" w:pos="9180"/>
              </w:tabs>
              <w:spacing w:line="360" w:lineRule="auto"/>
              <w:rPr>
                <w:rFonts w:ascii="Calibri" w:hAnsi="Calibri"/>
              </w:rPr>
            </w:pPr>
            <w:r w:rsidRPr="004405DA">
              <w:rPr>
                <w:rFonts w:ascii="Calibri" w:hAnsi="Calibri"/>
              </w:rPr>
              <w:t>Persoon die wettelijk gemachtigd is om de entiteit te vertegenwoordigen</w:t>
            </w:r>
          </w:p>
          <w:p w14:paraId="3AB74AFF" w14:textId="77777777" w:rsidR="00A8708D" w:rsidRPr="004405DA" w:rsidRDefault="00DF37A5">
            <w:pPr>
              <w:tabs>
                <w:tab w:val="left" w:pos="5103"/>
                <w:tab w:val="left" w:pos="9180"/>
              </w:tabs>
              <w:spacing w:line="360" w:lineRule="auto"/>
              <w:ind w:left="426"/>
              <w:rPr>
                <w:rFonts w:ascii="Calibri" w:hAnsi="Calibri"/>
              </w:rPr>
            </w:pPr>
            <w:r w:rsidRPr="004405DA">
              <w:rPr>
                <w:rFonts w:ascii="Calibri" w:hAnsi="Calibri"/>
              </w:rPr>
              <w:t>Naam, voornaam:</w:t>
            </w:r>
            <w:r w:rsidRPr="004405DA">
              <w:rPr>
                <w:rFonts w:ascii="Calibri" w:hAnsi="Calibri"/>
              </w:rPr>
              <w:tab/>
              <w:t>Functie:</w:t>
            </w:r>
          </w:p>
        </w:tc>
      </w:tr>
    </w:tbl>
    <w:p w14:paraId="3AB74B01" w14:textId="77777777" w:rsidR="00A8708D" w:rsidRDefault="00DF37A5">
      <w:pPr>
        <w:pStyle w:val="Titre2"/>
        <w:rPr>
          <w:rFonts w:ascii="Calibri" w:hAnsi="Calibri"/>
          <w:i/>
          <w:sz w:val="20"/>
          <w:szCs w:val="20"/>
        </w:rPr>
      </w:pPr>
      <w:r>
        <w:t xml:space="preserve"> </w:t>
      </w:r>
      <w:bookmarkStart w:id="4" w:name="_Toc38954283"/>
      <w:bookmarkStart w:id="5" w:name="_Toc82503053"/>
      <w:bookmarkStart w:id="6" w:name="_Toc150867030"/>
      <w:r>
        <w:t>Promotor</w:t>
      </w:r>
      <w:bookmarkEnd w:id="4"/>
      <w:bookmarkEnd w:id="5"/>
      <w:bookmarkEnd w:id="6"/>
    </w:p>
    <w:tbl>
      <w:tblPr>
        <w:tblStyle w:val="Grilledutableau"/>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A8708D" w14:paraId="3AB74B09" w14:textId="77777777">
        <w:tc>
          <w:tcPr>
            <w:tcW w:w="9776" w:type="dxa"/>
          </w:tcPr>
          <w:p w14:paraId="3AB74B02" w14:textId="77777777" w:rsidR="00A8708D" w:rsidRPr="004405DA" w:rsidRDefault="00DF37A5">
            <w:pPr>
              <w:tabs>
                <w:tab w:val="left" w:pos="2694"/>
              </w:tabs>
              <w:spacing w:line="360" w:lineRule="auto"/>
              <w:rPr>
                <w:rFonts w:ascii="Calibri" w:hAnsi="Calibri"/>
              </w:rPr>
            </w:pPr>
            <w:r w:rsidRPr="004405DA">
              <w:rPr>
                <w:rFonts w:ascii="Calibri" w:hAnsi="Calibri"/>
              </w:rPr>
              <w:t xml:space="preserve">Naam, Voornaam: </w:t>
            </w:r>
          </w:p>
          <w:p w14:paraId="3AB74B03" w14:textId="77777777" w:rsidR="00A8708D" w:rsidRPr="004405DA" w:rsidRDefault="00DF37A5">
            <w:pPr>
              <w:tabs>
                <w:tab w:val="left" w:pos="2694"/>
              </w:tabs>
              <w:spacing w:line="360" w:lineRule="auto"/>
              <w:rPr>
                <w:rFonts w:ascii="Calibri" w:hAnsi="Calibri"/>
              </w:rPr>
            </w:pPr>
            <w:r w:rsidRPr="004405DA">
              <w:rPr>
                <w:rFonts w:ascii="Calibri" w:hAnsi="Calibri"/>
              </w:rPr>
              <w:t>Functie:</w:t>
            </w:r>
          </w:p>
          <w:p w14:paraId="3AB74B04" w14:textId="77777777" w:rsidR="00A8708D" w:rsidRPr="004405DA" w:rsidRDefault="00DF37A5">
            <w:pPr>
              <w:tabs>
                <w:tab w:val="left" w:pos="2694"/>
              </w:tabs>
              <w:spacing w:line="360" w:lineRule="auto"/>
              <w:rPr>
                <w:rFonts w:ascii="Calibri" w:hAnsi="Calibri"/>
              </w:rPr>
            </w:pPr>
            <w:r w:rsidRPr="004405DA">
              <w:rPr>
                <w:rFonts w:ascii="Calibri" w:hAnsi="Calibri"/>
              </w:rPr>
              <w:t>Departement/dienst:</w:t>
            </w:r>
          </w:p>
          <w:p w14:paraId="3AB74B05" w14:textId="77777777" w:rsidR="00A8708D" w:rsidRPr="004405DA" w:rsidRDefault="00DF37A5">
            <w:pPr>
              <w:tabs>
                <w:tab w:val="left" w:pos="2694"/>
              </w:tabs>
              <w:spacing w:line="360" w:lineRule="auto"/>
              <w:rPr>
                <w:rFonts w:ascii="Calibri" w:hAnsi="Calibri"/>
              </w:rPr>
            </w:pPr>
            <w:r w:rsidRPr="004405DA">
              <w:rPr>
                <w:rFonts w:ascii="Calibri" w:hAnsi="Calibri"/>
              </w:rPr>
              <w:t>Adres: Straat:</w:t>
            </w:r>
            <w:r w:rsidRPr="004405DA">
              <w:rPr>
                <w:rFonts w:ascii="Calibri" w:hAnsi="Calibri"/>
              </w:rPr>
              <w:tab/>
              <w:t>Nummer/Bus:</w:t>
            </w:r>
          </w:p>
          <w:p w14:paraId="3AB74B06" w14:textId="77777777" w:rsidR="00A8708D" w:rsidRPr="004405DA" w:rsidRDefault="00DF37A5">
            <w:pPr>
              <w:tabs>
                <w:tab w:val="left" w:pos="2694"/>
              </w:tabs>
              <w:spacing w:line="360" w:lineRule="auto"/>
              <w:ind w:left="738"/>
              <w:rPr>
                <w:rFonts w:ascii="Calibri" w:hAnsi="Calibri"/>
              </w:rPr>
            </w:pPr>
            <w:r w:rsidRPr="004405DA">
              <w:rPr>
                <w:rFonts w:ascii="Calibri" w:hAnsi="Calibri"/>
              </w:rPr>
              <w:t>Postcode:</w:t>
            </w:r>
            <w:r w:rsidRPr="004405DA">
              <w:rPr>
                <w:rFonts w:ascii="Calibri" w:hAnsi="Calibri"/>
              </w:rPr>
              <w:tab/>
              <w:t>Plaats:</w:t>
            </w:r>
          </w:p>
          <w:p w14:paraId="3AB74B07" w14:textId="77777777" w:rsidR="00A8708D" w:rsidRPr="004405DA" w:rsidRDefault="00DF37A5">
            <w:pPr>
              <w:tabs>
                <w:tab w:val="left" w:pos="5100"/>
              </w:tabs>
              <w:spacing w:line="360" w:lineRule="auto"/>
              <w:rPr>
                <w:rFonts w:ascii="Calibri" w:hAnsi="Calibri"/>
              </w:rPr>
            </w:pPr>
            <w:r w:rsidRPr="004405DA">
              <w:rPr>
                <w:rFonts w:ascii="Calibri" w:hAnsi="Calibri"/>
              </w:rPr>
              <w:t>Telefoon:</w:t>
            </w:r>
            <w:r w:rsidRPr="004405DA">
              <w:rPr>
                <w:rFonts w:ascii="Calibri" w:hAnsi="Calibri"/>
              </w:rPr>
              <w:tab/>
              <w:t>E-mail:</w:t>
            </w:r>
          </w:p>
          <w:p w14:paraId="3AB74B08" w14:textId="77777777" w:rsidR="00A8708D" w:rsidRPr="004405DA" w:rsidRDefault="00DF37A5">
            <w:pPr>
              <w:tabs>
                <w:tab w:val="left" w:pos="2694"/>
              </w:tabs>
              <w:spacing w:before="40" w:after="40"/>
              <w:rPr>
                <w:rFonts w:ascii="Calibri" w:hAnsi="Calibri"/>
              </w:rPr>
            </w:pPr>
            <w:r w:rsidRPr="004405DA">
              <w:rPr>
                <w:rFonts w:ascii="Calibri" w:hAnsi="Calibri"/>
              </w:rPr>
              <w:t>Onderzoeksdomein:</w:t>
            </w:r>
          </w:p>
        </w:tc>
      </w:tr>
    </w:tbl>
    <w:p w14:paraId="3AB74B0A" w14:textId="77777777" w:rsidR="00A8708D" w:rsidRPr="004405DA" w:rsidRDefault="00DF37A5">
      <w:pPr>
        <w:pStyle w:val="Titre2"/>
        <w:rPr>
          <w:rFonts w:ascii="Calibri" w:hAnsi="Calibri"/>
          <w:i/>
        </w:rPr>
      </w:pPr>
      <w:bookmarkStart w:id="7" w:name="_Toc47615705"/>
      <w:r w:rsidRPr="004405DA">
        <w:t xml:space="preserve"> </w:t>
      </w:r>
      <w:bookmarkStart w:id="8" w:name="_Toc82503054"/>
      <w:bookmarkStart w:id="9" w:name="_Toc150867031"/>
      <w:bookmarkEnd w:id="7"/>
      <w:r w:rsidRPr="004405DA">
        <w:t>Onderzoeker-ondernemer</w:t>
      </w:r>
      <w:bookmarkEnd w:id="8"/>
      <w:bookmarkEnd w:id="9"/>
    </w:p>
    <w:tbl>
      <w:tblPr>
        <w:tblStyle w:val="Grilledutableau"/>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A8708D" w14:paraId="3AB74B14" w14:textId="77777777">
        <w:trPr>
          <w:trHeight w:val="3427"/>
        </w:trPr>
        <w:tc>
          <w:tcPr>
            <w:tcW w:w="9776" w:type="dxa"/>
          </w:tcPr>
          <w:p w14:paraId="3AB74B0B" w14:textId="77777777" w:rsidR="00A8708D" w:rsidRPr="004405DA" w:rsidRDefault="00DF37A5">
            <w:pPr>
              <w:tabs>
                <w:tab w:val="left" w:pos="4226"/>
              </w:tabs>
              <w:spacing w:line="360" w:lineRule="auto"/>
              <w:rPr>
                <w:rFonts w:ascii="Calibri" w:hAnsi="Calibri"/>
              </w:rPr>
            </w:pPr>
            <w:r w:rsidRPr="004405DA">
              <w:rPr>
                <w:rFonts w:ascii="Calibri" w:hAnsi="Calibri"/>
              </w:rPr>
              <w:t>Naam, Voornaam :</w:t>
            </w:r>
          </w:p>
          <w:p w14:paraId="3AB74B0C" w14:textId="77777777" w:rsidR="00A8708D" w:rsidRPr="004405DA" w:rsidRDefault="00DF37A5">
            <w:pPr>
              <w:tabs>
                <w:tab w:val="left" w:pos="4226"/>
              </w:tabs>
              <w:spacing w:line="360" w:lineRule="auto"/>
              <w:rPr>
                <w:rFonts w:ascii="Calibri" w:hAnsi="Calibri"/>
              </w:rPr>
            </w:pPr>
            <w:r w:rsidRPr="004405DA">
              <w:rPr>
                <w:rFonts w:ascii="Calibri" w:hAnsi="Calibri"/>
              </w:rPr>
              <w:t>Nationaliteit :</w:t>
            </w:r>
          </w:p>
          <w:p w14:paraId="3AB74B0D" w14:textId="77777777" w:rsidR="00A8708D" w:rsidRPr="004405DA" w:rsidRDefault="00DF37A5">
            <w:pPr>
              <w:tabs>
                <w:tab w:val="left" w:pos="4226"/>
              </w:tabs>
              <w:spacing w:line="360" w:lineRule="auto"/>
              <w:rPr>
                <w:rFonts w:ascii="Calibri" w:hAnsi="Calibri"/>
              </w:rPr>
            </w:pPr>
            <w:r w:rsidRPr="004405DA">
              <w:rPr>
                <w:rFonts w:ascii="Calibri" w:hAnsi="Calibri"/>
              </w:rPr>
              <w:t>Geboorteplaats -en datum :</w:t>
            </w:r>
          </w:p>
          <w:p w14:paraId="3AB74B0E" w14:textId="77777777" w:rsidR="00A8708D" w:rsidRDefault="00DF37A5">
            <w:pPr>
              <w:tabs>
                <w:tab w:val="left" w:pos="4226"/>
              </w:tabs>
              <w:spacing w:line="360" w:lineRule="auto"/>
              <w:rPr>
                <w:rFonts w:ascii="Calibri" w:hAnsi="Calibri"/>
              </w:rPr>
            </w:pPr>
            <w:r>
              <w:rPr>
                <w:rFonts w:ascii="Calibri" w:hAnsi="Calibri"/>
              </w:rPr>
              <w:t>Gender:</w:t>
            </w:r>
          </w:p>
          <w:p w14:paraId="3AB74B0F" w14:textId="77777777" w:rsidR="00A8708D" w:rsidRDefault="00DF37A5">
            <w:pPr>
              <w:tabs>
                <w:tab w:val="left" w:pos="4226"/>
              </w:tabs>
              <w:spacing w:line="360" w:lineRule="auto"/>
              <w:rPr>
                <w:rFonts w:ascii="Calibri" w:hAnsi="Calibri"/>
              </w:rPr>
            </w:pPr>
            <w:r>
              <w:rPr>
                <w:rFonts w:ascii="Calibri" w:hAnsi="Calibri"/>
              </w:rPr>
              <w:t>Adres :Straat:</w:t>
            </w:r>
            <w:r>
              <w:rPr>
                <w:rFonts w:ascii="Calibri" w:hAnsi="Calibri"/>
              </w:rPr>
              <w:tab/>
              <w:t>Nummer/Bus:</w:t>
            </w:r>
          </w:p>
          <w:p w14:paraId="3AB74B10" w14:textId="77777777" w:rsidR="00A8708D" w:rsidRDefault="00DF37A5">
            <w:pPr>
              <w:tabs>
                <w:tab w:val="left" w:pos="4226"/>
              </w:tabs>
              <w:spacing w:line="360" w:lineRule="auto"/>
              <w:ind w:left="604"/>
              <w:rPr>
                <w:rFonts w:ascii="Calibri" w:hAnsi="Calibri"/>
              </w:rPr>
            </w:pPr>
            <w:r>
              <w:rPr>
                <w:rFonts w:ascii="Calibri" w:hAnsi="Calibri"/>
              </w:rPr>
              <w:t>Postcode:</w:t>
            </w:r>
            <w:r>
              <w:rPr>
                <w:rFonts w:ascii="Calibri" w:hAnsi="Calibri"/>
              </w:rPr>
              <w:tab/>
              <w:t>Plaats:</w:t>
            </w:r>
          </w:p>
          <w:p w14:paraId="3AB74B11" w14:textId="77777777" w:rsidR="00A8708D" w:rsidRDefault="00DF37A5">
            <w:pPr>
              <w:tabs>
                <w:tab w:val="left" w:pos="4998"/>
              </w:tabs>
              <w:spacing w:line="360" w:lineRule="auto"/>
              <w:rPr>
                <w:rFonts w:ascii="Calibri" w:hAnsi="Calibri"/>
              </w:rPr>
            </w:pPr>
            <w:r>
              <w:rPr>
                <w:rFonts w:ascii="Calibri" w:hAnsi="Calibri"/>
              </w:rPr>
              <w:t>Telefoon :</w:t>
            </w:r>
            <w:r>
              <w:rPr>
                <w:rFonts w:ascii="Calibri" w:hAnsi="Calibri"/>
              </w:rPr>
              <w:tab/>
              <w:t>E-mail :</w:t>
            </w:r>
          </w:p>
          <w:p w14:paraId="3AB74B12" w14:textId="77777777" w:rsidR="00A8708D" w:rsidRDefault="00DF37A5">
            <w:pPr>
              <w:tabs>
                <w:tab w:val="left" w:pos="4226"/>
              </w:tabs>
              <w:spacing w:line="360" w:lineRule="auto"/>
              <w:rPr>
                <w:rFonts w:ascii="Calibri" w:hAnsi="Calibri"/>
              </w:rPr>
            </w:pPr>
            <w:r>
              <w:rPr>
                <w:rFonts w:ascii="Calibri" w:hAnsi="Calibri"/>
              </w:rPr>
              <w:t>Universitair(e) diploma('s) :</w:t>
            </w:r>
          </w:p>
          <w:p w14:paraId="3AB74B13" w14:textId="77777777" w:rsidR="00A8708D" w:rsidRDefault="00DF37A5" w:rsidP="004405DA">
            <w:pPr>
              <w:tabs>
                <w:tab w:val="left" w:pos="2325"/>
              </w:tabs>
              <w:spacing w:line="360" w:lineRule="auto"/>
              <w:rPr>
                <w:rFonts w:ascii="Calibri" w:hAnsi="Calibri"/>
              </w:rPr>
            </w:pPr>
            <w:r>
              <w:rPr>
                <w:rFonts w:ascii="Calibri" w:hAnsi="Calibri"/>
              </w:rPr>
              <w:t>Huidige functie :</w:t>
            </w:r>
            <w:r>
              <w:rPr>
                <w:rFonts w:ascii="Calibri" w:hAnsi="Calibri"/>
              </w:rPr>
              <w:tab/>
            </w:r>
          </w:p>
        </w:tc>
      </w:tr>
    </w:tbl>
    <w:p w14:paraId="3AB74B15" w14:textId="044C53C9" w:rsidR="00A8708D" w:rsidRPr="004405DA" w:rsidRDefault="00DF37A5">
      <w:pPr>
        <w:pStyle w:val="Titre2"/>
        <w:rPr>
          <w:i/>
          <w:iCs/>
          <w:sz w:val="22"/>
          <w:szCs w:val="22"/>
        </w:rPr>
      </w:pPr>
      <w:bookmarkStart w:id="10" w:name="_Toc428785991"/>
      <w:r>
        <w:lastRenderedPageBreak/>
        <w:t xml:space="preserve"> </w:t>
      </w:r>
      <w:bookmarkStart w:id="11" w:name="_Toc82503055"/>
      <w:bookmarkStart w:id="12" w:name="_Toc150867032"/>
      <w:bookmarkEnd w:id="10"/>
      <w:r w:rsidRPr="004405DA">
        <w:t xml:space="preserve">Verantwoordelijke van </w:t>
      </w:r>
      <w:bookmarkEnd w:id="11"/>
      <w:r w:rsidR="008572BF">
        <w:t>het Knowledge Transfer</w:t>
      </w:r>
      <w:r w:rsidR="00D06191">
        <w:t xml:space="preserve"> </w:t>
      </w:r>
      <w:r w:rsidR="008572BF">
        <w:t>Office</w:t>
      </w:r>
      <w:bookmarkEnd w:id="12"/>
    </w:p>
    <w:p w14:paraId="3AB74B16" w14:textId="774A1E36" w:rsidR="00A8708D" w:rsidRDefault="00DF37A5">
      <w:pPr>
        <w:spacing w:before="113" w:after="120"/>
        <w:jc w:val="both"/>
        <w:rPr>
          <w:rFonts w:ascii="Calibri" w:hAnsi="Calibri"/>
        </w:rPr>
      </w:pPr>
      <w:r>
        <w:rPr>
          <w:rFonts w:ascii="Calibri" w:hAnsi="Calibri" w:cs="Calibri"/>
          <w:i/>
          <w:iCs/>
          <w:color w:val="808080" w:themeColor="background1" w:themeShade="80"/>
          <w:sz w:val="20"/>
        </w:rPr>
        <w:t>Indien van toepassing, neem contact op met het Knowledge Transfer Office/Interface</w:t>
      </w:r>
      <w:r w:rsidR="008572BF">
        <w:rPr>
          <w:rFonts w:ascii="Calibri" w:hAnsi="Calibri" w:cs="Calibri"/>
          <w:i/>
          <w:iCs/>
          <w:color w:val="808080" w:themeColor="background1" w:themeShade="80"/>
          <w:sz w:val="20"/>
        </w:rPr>
        <w:t xml:space="preserve"> (</w:t>
      </w:r>
      <w:r>
        <w:rPr>
          <w:rFonts w:ascii="Calibri" w:hAnsi="Calibri" w:cs="Calibri"/>
          <w:i/>
          <w:iCs/>
          <w:color w:val="808080" w:themeColor="background1" w:themeShade="80"/>
          <w:sz w:val="20"/>
        </w:rPr>
        <w:t xml:space="preserve">KTO/KTI) van de onderzoeksinstelling die de kandidaat zal ontvangen. De verantwoordelijke van </w:t>
      </w:r>
      <w:r w:rsidR="00D07F0A">
        <w:rPr>
          <w:rFonts w:ascii="Calibri" w:hAnsi="Calibri" w:cs="Calibri"/>
          <w:i/>
          <w:iCs/>
          <w:color w:val="808080" w:themeColor="background1" w:themeShade="80"/>
          <w:sz w:val="20"/>
        </w:rPr>
        <w:t>het KTO/KTI</w:t>
      </w:r>
      <w:r>
        <w:rPr>
          <w:rFonts w:ascii="Calibri" w:hAnsi="Calibri" w:cs="Calibri"/>
          <w:i/>
          <w:iCs/>
          <w:color w:val="808080" w:themeColor="background1" w:themeShade="80"/>
          <w:sz w:val="20"/>
        </w:rPr>
        <w:t xml:space="preserve"> werkt mee aan de voorbereiding van het project en de relaties tussen de verschillende partijen, en coördineert de indiening van de aanvraag.</w:t>
      </w:r>
    </w:p>
    <w:p w14:paraId="3AB74B17" w14:textId="77777777" w:rsidR="00A8708D" w:rsidRDefault="00DF37A5">
      <w:pPr>
        <w:tabs>
          <w:tab w:val="left" w:pos="4226"/>
        </w:tabs>
        <w:spacing w:line="360" w:lineRule="auto"/>
        <w:rPr>
          <w:rFonts w:ascii="Calibri" w:hAnsi="Calibri"/>
        </w:rPr>
      </w:pPr>
      <w:r>
        <w:rPr>
          <w:rFonts w:ascii="Calibri" w:hAnsi="Calibri"/>
        </w:rPr>
        <w:t>Naam, Voornaam :</w:t>
      </w:r>
    </w:p>
    <w:p w14:paraId="3AB74B18" w14:textId="77777777" w:rsidR="00A8708D" w:rsidRDefault="00DF37A5">
      <w:pPr>
        <w:tabs>
          <w:tab w:val="left" w:pos="4226"/>
        </w:tabs>
        <w:spacing w:line="360" w:lineRule="auto"/>
        <w:rPr>
          <w:rFonts w:ascii="Calibri" w:hAnsi="Calibri"/>
        </w:rPr>
      </w:pPr>
      <w:r>
        <w:rPr>
          <w:rFonts w:ascii="Calibri" w:hAnsi="Calibri"/>
        </w:rPr>
        <w:t>Functie :</w:t>
      </w:r>
    </w:p>
    <w:p w14:paraId="3AB74B19" w14:textId="77777777" w:rsidR="00A8708D" w:rsidRDefault="00DF37A5">
      <w:pPr>
        <w:tabs>
          <w:tab w:val="left" w:pos="4226"/>
        </w:tabs>
        <w:spacing w:line="360" w:lineRule="auto"/>
        <w:rPr>
          <w:rFonts w:ascii="Calibri" w:hAnsi="Calibri"/>
        </w:rPr>
      </w:pPr>
      <w:r>
        <w:rPr>
          <w:rFonts w:ascii="Calibri" w:hAnsi="Calibri"/>
        </w:rPr>
        <w:t xml:space="preserve">Telefoon : </w:t>
      </w:r>
      <w:r>
        <w:rPr>
          <w:rFonts w:ascii="Calibri" w:hAnsi="Calibri"/>
        </w:rPr>
        <w:tab/>
        <w:t>E-mail :</w:t>
      </w:r>
    </w:p>
    <w:p w14:paraId="3AB74B1A" w14:textId="77777777" w:rsidR="00A8708D" w:rsidRPr="004405DA" w:rsidRDefault="00DF37A5">
      <w:pPr>
        <w:pStyle w:val="Titre2"/>
        <w:rPr>
          <w:i/>
          <w:iCs/>
          <w:sz w:val="22"/>
          <w:szCs w:val="22"/>
        </w:rPr>
      </w:pPr>
      <w:r>
        <w:rPr>
          <w:i/>
          <w:iCs/>
          <w:sz w:val="22"/>
          <w:szCs w:val="22"/>
        </w:rPr>
        <w:t xml:space="preserve"> </w:t>
      </w:r>
      <w:bookmarkStart w:id="13" w:name="_Toc82503056"/>
      <w:bookmarkStart w:id="14" w:name="_Toc150867033"/>
      <w:r w:rsidRPr="004405DA">
        <w:t>Contactpersoon financiële aspecten</w:t>
      </w:r>
      <w:bookmarkEnd w:id="13"/>
      <w:bookmarkEnd w:id="14"/>
    </w:p>
    <w:p w14:paraId="3AB74B1B" w14:textId="6FF27456" w:rsidR="00A8708D" w:rsidRDefault="00DF37A5">
      <w:pPr>
        <w:spacing w:before="113" w:after="120"/>
        <w:jc w:val="both"/>
        <w:rPr>
          <w:rFonts w:ascii="Calibri" w:hAnsi="Calibri" w:cs="Calibri"/>
          <w:i/>
          <w:iCs/>
          <w:color w:val="808080"/>
          <w:sz w:val="20"/>
        </w:rPr>
      </w:pPr>
      <w:r>
        <w:rPr>
          <w:rFonts w:ascii="Calibri" w:hAnsi="Calibri" w:cs="Calibri"/>
          <w:i/>
          <w:iCs/>
          <w:color w:val="808080" w:themeColor="background1" w:themeShade="80"/>
          <w:sz w:val="20"/>
        </w:rPr>
        <w:t xml:space="preserve">Deze persoon werkt op de financiële afdeling van de onderzoeksinstelling en is verantwoordelijk voor de financiële aspecten van het dossier. Neem contact op met de “financiële dienst” van de onderzoeksinstelling. Je kan ook terecht bij </w:t>
      </w:r>
      <w:r w:rsidR="008C2FF1">
        <w:rPr>
          <w:rFonts w:ascii="Calibri" w:hAnsi="Calibri" w:cs="Calibri"/>
          <w:i/>
          <w:iCs/>
          <w:color w:val="808080" w:themeColor="background1" w:themeShade="80"/>
          <w:sz w:val="20"/>
        </w:rPr>
        <w:t>het</w:t>
      </w:r>
      <w:r>
        <w:rPr>
          <w:rFonts w:ascii="Calibri" w:hAnsi="Calibri" w:cs="Calibri"/>
          <w:i/>
          <w:iCs/>
          <w:color w:val="808080" w:themeColor="background1" w:themeShade="80"/>
          <w:sz w:val="20"/>
        </w:rPr>
        <w:t xml:space="preserve"> verantwoordelijke </w:t>
      </w:r>
      <w:r w:rsidR="008C2FF1">
        <w:rPr>
          <w:rFonts w:ascii="Calibri" w:hAnsi="Calibri" w:cs="Calibri"/>
          <w:i/>
          <w:iCs/>
          <w:color w:val="808080" w:themeColor="background1" w:themeShade="80"/>
          <w:sz w:val="20"/>
        </w:rPr>
        <w:t>KTO/KTI</w:t>
      </w:r>
      <w:r>
        <w:rPr>
          <w:rFonts w:ascii="Calibri" w:hAnsi="Calibri" w:cs="Calibri"/>
          <w:i/>
          <w:iCs/>
          <w:color w:val="808080" w:themeColor="background1" w:themeShade="80"/>
          <w:sz w:val="20"/>
        </w:rPr>
        <w:t xml:space="preserve"> voor de contactgegevens van de financiële verantwoordelijke.</w:t>
      </w:r>
    </w:p>
    <w:p w14:paraId="3AB74B1C" w14:textId="77777777" w:rsidR="00A8708D" w:rsidRDefault="00DF37A5">
      <w:pPr>
        <w:spacing w:before="113" w:after="240"/>
        <w:ind w:right="-1"/>
        <w:jc w:val="both"/>
        <w:rPr>
          <w:rFonts w:ascii="Calibri" w:hAnsi="Calibri" w:cs="Calibri"/>
        </w:rPr>
      </w:pPr>
      <w:r>
        <w:rPr>
          <w:rFonts w:ascii="Calibri" w:hAnsi="Calibri" w:cs="Calibri"/>
        </w:rPr>
        <w:t>Naam, voornaam:</w:t>
      </w:r>
    </w:p>
    <w:p w14:paraId="3AB74B1D" w14:textId="77777777" w:rsidR="00A8708D" w:rsidRDefault="00DF37A5">
      <w:pPr>
        <w:spacing w:before="113" w:after="240"/>
        <w:ind w:right="-1"/>
        <w:jc w:val="both"/>
        <w:rPr>
          <w:rFonts w:ascii="Calibri" w:hAnsi="Calibri" w:cs="Calibri"/>
        </w:rPr>
      </w:pPr>
      <w:r>
        <w:rPr>
          <w:rFonts w:ascii="Calibri" w:hAnsi="Calibri" w:cs="Calibri"/>
        </w:rPr>
        <w:t>Functie:</w:t>
      </w:r>
    </w:p>
    <w:p w14:paraId="3AB74B1E" w14:textId="77777777" w:rsidR="00A8708D" w:rsidRDefault="00DF37A5">
      <w:pPr>
        <w:tabs>
          <w:tab w:val="left" w:pos="4253"/>
        </w:tabs>
        <w:spacing w:before="113" w:after="240"/>
        <w:ind w:right="-1"/>
        <w:jc w:val="both"/>
        <w:rPr>
          <w:rFonts w:ascii="Calibri" w:hAnsi="Calibri" w:cs="Calibri"/>
        </w:rPr>
      </w:pPr>
      <w:r>
        <w:rPr>
          <w:rFonts w:ascii="Calibri" w:hAnsi="Calibri" w:cs="Calibri"/>
        </w:rPr>
        <w:t>Telefoon:</w:t>
      </w:r>
      <w:r>
        <w:rPr>
          <w:rFonts w:ascii="Calibri" w:hAnsi="Calibri" w:cs="Calibri"/>
        </w:rPr>
        <w:tab/>
        <w:t>E-mail:</w:t>
      </w:r>
    </w:p>
    <w:p w14:paraId="3AB74B1F" w14:textId="77777777" w:rsidR="00A8708D" w:rsidRPr="004405DA" w:rsidRDefault="00DF37A5">
      <w:pPr>
        <w:pStyle w:val="Titre2"/>
        <w:rPr>
          <w:i/>
          <w:iCs/>
          <w:sz w:val="22"/>
          <w:szCs w:val="22"/>
        </w:rPr>
      </w:pPr>
      <w:r>
        <w:t xml:space="preserve"> </w:t>
      </w:r>
      <w:bookmarkStart w:id="15" w:name="_Toc82503057"/>
      <w:bookmarkStart w:id="16" w:name="_Toc150867034"/>
      <w:r w:rsidRPr="004405DA">
        <w:t>Peters</w:t>
      </w:r>
      <w:bookmarkEnd w:id="15"/>
      <w:bookmarkEnd w:id="16"/>
    </w:p>
    <w:p w14:paraId="3AB74B20" w14:textId="77777777" w:rsidR="00A8708D" w:rsidRDefault="00DF37A5">
      <w:pPr>
        <w:spacing w:before="113" w:after="240"/>
        <w:ind w:right="-1"/>
        <w:jc w:val="both"/>
        <w:rPr>
          <w:rFonts w:ascii="Calibri" w:hAnsi="Calibri" w:cs="Calibri"/>
          <w:i/>
          <w:iCs/>
          <w:color w:val="808080"/>
          <w:sz w:val="20"/>
        </w:rPr>
      </w:pPr>
      <w:r>
        <w:rPr>
          <w:rFonts w:ascii="Calibri" w:hAnsi="Calibri" w:cs="Calibri"/>
          <w:i/>
          <w:iCs/>
          <w:color w:val="808080" w:themeColor="background1" w:themeShade="80"/>
          <w:sz w:val="20"/>
        </w:rPr>
        <w:t>Ter herinnering: de peters zijn afkomstig uit de economische of financiële wereld en zullen in het kader van het besturingscomité de onderzoeker-ondernemer bijstaan in de economische valorisatie van het project (zie het reglement § 2.4/3)</w:t>
      </w:r>
    </w:p>
    <w:tbl>
      <w:tblPr>
        <w:tblW w:w="9655" w:type="dxa"/>
        <w:tblInd w:w="69" w:type="dxa"/>
        <w:tblLayout w:type="fixed"/>
        <w:tblCellMar>
          <w:top w:w="55" w:type="dxa"/>
          <w:left w:w="55" w:type="dxa"/>
          <w:bottom w:w="55" w:type="dxa"/>
          <w:right w:w="55" w:type="dxa"/>
        </w:tblCellMar>
        <w:tblLook w:val="0000" w:firstRow="0" w:lastRow="0" w:firstColumn="0" w:lastColumn="0" w:noHBand="0" w:noVBand="0"/>
      </w:tblPr>
      <w:tblGrid>
        <w:gridCol w:w="9655"/>
      </w:tblGrid>
      <w:tr w:rsidR="00A8708D" w14:paraId="3AB74B28" w14:textId="77777777">
        <w:tc>
          <w:tcPr>
            <w:tcW w:w="9655" w:type="dxa"/>
            <w:tcBorders>
              <w:top w:val="single" w:sz="1" w:space="0" w:color="000000"/>
              <w:left w:val="single" w:sz="1" w:space="0" w:color="000000"/>
              <w:bottom w:val="single" w:sz="1" w:space="0" w:color="000000"/>
              <w:right w:val="single" w:sz="1" w:space="0" w:color="000000"/>
            </w:tcBorders>
            <w:shd w:val="clear" w:color="auto" w:fill="auto"/>
          </w:tcPr>
          <w:p w14:paraId="3AB74B21" w14:textId="77777777" w:rsidR="00A8708D" w:rsidRDefault="00DF37A5">
            <w:pPr>
              <w:tabs>
                <w:tab w:val="left" w:pos="2410"/>
              </w:tabs>
              <w:spacing w:before="100" w:after="40"/>
              <w:rPr>
                <w:rFonts w:ascii="Calibri" w:hAnsi="Calibri"/>
                <w:b/>
                <w:bCs/>
              </w:rPr>
            </w:pPr>
            <w:bookmarkStart w:id="17" w:name="_Hlk47625271"/>
            <w:r>
              <w:rPr>
                <w:rFonts w:ascii="Calibri" w:hAnsi="Calibri"/>
                <w:b/>
                <w:bCs/>
              </w:rPr>
              <w:t xml:space="preserve">Peter 1: </w:t>
            </w:r>
          </w:p>
          <w:p w14:paraId="3AB74B22" w14:textId="77777777" w:rsidR="00A8708D" w:rsidRDefault="00DF37A5">
            <w:pPr>
              <w:tabs>
                <w:tab w:val="left" w:pos="420"/>
                <w:tab w:val="left" w:pos="1755"/>
              </w:tabs>
              <w:spacing w:before="102" w:after="40"/>
              <w:rPr>
                <w:rFonts w:ascii="Calibri" w:hAnsi="Calibri"/>
              </w:rPr>
            </w:pPr>
            <w:r>
              <w:rPr>
                <w:rFonts w:ascii="Calibri" w:hAnsi="Calibri"/>
              </w:rPr>
              <w:tab/>
              <w:t>Naam , Voornaam:</w:t>
            </w:r>
          </w:p>
          <w:p w14:paraId="3AB74B23" w14:textId="77777777" w:rsidR="00A8708D" w:rsidRDefault="00DF37A5">
            <w:pPr>
              <w:tabs>
                <w:tab w:val="left" w:pos="420"/>
                <w:tab w:val="left" w:pos="1755"/>
              </w:tabs>
              <w:spacing w:before="102" w:after="40"/>
              <w:rPr>
                <w:rFonts w:ascii="Calibri" w:hAnsi="Calibri"/>
              </w:rPr>
            </w:pPr>
            <w:r>
              <w:rPr>
                <w:rFonts w:ascii="Calibri" w:hAnsi="Calibri"/>
              </w:rPr>
              <w:tab/>
              <w:t xml:space="preserve">Functie: </w:t>
            </w:r>
            <w:r>
              <w:rPr>
                <w:rFonts w:ascii="Calibri" w:hAnsi="Calibri"/>
              </w:rPr>
              <w:tab/>
            </w:r>
          </w:p>
          <w:p w14:paraId="3AB74B24" w14:textId="77777777" w:rsidR="00A8708D" w:rsidRDefault="00DF37A5">
            <w:pPr>
              <w:tabs>
                <w:tab w:val="left" w:pos="445"/>
              </w:tabs>
              <w:spacing w:before="102" w:after="40"/>
              <w:ind w:left="35" w:right="5"/>
              <w:rPr>
                <w:rFonts w:ascii="Calibri" w:hAnsi="Calibri"/>
              </w:rPr>
            </w:pPr>
            <w:r>
              <w:rPr>
                <w:rFonts w:ascii="Calibri" w:hAnsi="Calibri"/>
              </w:rPr>
              <w:tab/>
              <w:t xml:space="preserve">Tewerkstelling (Onderneming/Instelling/...)                                </w:t>
            </w:r>
            <w:r>
              <w:rPr>
                <w:rFonts w:ascii="Calibri" w:hAnsi="Calibri"/>
                <w:color w:val="000000"/>
              </w:rPr>
              <w:t xml:space="preserve">Ondernemingsnummer: </w:t>
            </w:r>
          </w:p>
          <w:p w14:paraId="3AB74B25" w14:textId="77777777" w:rsidR="00A8708D" w:rsidRDefault="00DF37A5">
            <w:pPr>
              <w:tabs>
                <w:tab w:val="left" w:pos="420"/>
                <w:tab w:val="left" w:pos="1755"/>
              </w:tabs>
              <w:spacing w:before="102" w:after="40"/>
              <w:rPr>
                <w:rFonts w:ascii="Calibri" w:hAnsi="Calibri"/>
              </w:rPr>
            </w:pPr>
            <w:r>
              <w:rPr>
                <w:rFonts w:ascii="Calibri" w:hAnsi="Calibri"/>
              </w:rPr>
              <w:tab/>
              <w:t xml:space="preserve">Adres: </w:t>
            </w:r>
            <w:r>
              <w:rPr>
                <w:rFonts w:ascii="Calibri" w:hAnsi="Calibri"/>
              </w:rPr>
              <w:tab/>
              <w:t>Straat:                                                                   .Nummer/Bus:</w:t>
            </w:r>
          </w:p>
          <w:p w14:paraId="3AB74B26" w14:textId="77777777" w:rsidR="00A8708D" w:rsidRDefault="00DF37A5">
            <w:pPr>
              <w:tabs>
                <w:tab w:val="left" w:pos="420"/>
                <w:tab w:val="left" w:pos="1755"/>
              </w:tabs>
              <w:spacing w:before="102" w:after="40"/>
              <w:rPr>
                <w:rFonts w:ascii="Calibri" w:hAnsi="Calibri"/>
              </w:rPr>
            </w:pPr>
            <w:r>
              <w:rPr>
                <w:rFonts w:ascii="Calibri" w:hAnsi="Calibri"/>
              </w:rPr>
              <w:tab/>
            </w:r>
            <w:r>
              <w:rPr>
                <w:rFonts w:ascii="Calibri" w:hAnsi="Calibri"/>
              </w:rPr>
              <w:tab/>
              <w:t>Postcode:                          Plaats:</w:t>
            </w:r>
          </w:p>
          <w:p w14:paraId="3AB74B27" w14:textId="77777777" w:rsidR="00A8708D" w:rsidRDefault="00DF37A5">
            <w:pPr>
              <w:tabs>
                <w:tab w:val="left" w:pos="420"/>
                <w:tab w:val="left" w:pos="4710"/>
              </w:tabs>
              <w:spacing w:before="102" w:after="40"/>
              <w:rPr>
                <w:rFonts w:ascii="Calibri" w:hAnsi="Calibri"/>
              </w:rPr>
            </w:pPr>
            <w:r>
              <w:rPr>
                <w:rFonts w:ascii="Calibri" w:hAnsi="Calibri"/>
              </w:rPr>
              <w:tab/>
              <w:t xml:space="preserve">Telefoon: </w:t>
            </w:r>
            <w:r>
              <w:rPr>
                <w:rFonts w:ascii="Calibri" w:hAnsi="Calibri"/>
              </w:rPr>
              <w:tab/>
              <w:t xml:space="preserve">E-mail: </w:t>
            </w:r>
            <w:r>
              <w:rPr>
                <w:rFonts w:ascii="Calibri" w:hAnsi="Calibri"/>
              </w:rPr>
              <w:tab/>
            </w:r>
            <w:bookmarkEnd w:id="17"/>
          </w:p>
        </w:tc>
      </w:tr>
    </w:tbl>
    <w:p w14:paraId="3AB74B29" w14:textId="77777777" w:rsidR="00A8708D" w:rsidRDefault="00A8708D">
      <w:pPr>
        <w:tabs>
          <w:tab w:val="left" w:pos="2694"/>
        </w:tabs>
        <w:spacing w:line="360" w:lineRule="auto"/>
        <w:rPr>
          <w:rFonts w:ascii="Calibri" w:hAnsi="Calibri"/>
        </w:rPr>
      </w:pPr>
    </w:p>
    <w:tbl>
      <w:tblPr>
        <w:tblStyle w:val="Grilledutableau"/>
        <w:tblW w:w="0" w:type="auto"/>
        <w:tblLook w:val="04A0" w:firstRow="1" w:lastRow="0" w:firstColumn="1" w:lastColumn="0" w:noHBand="0" w:noVBand="1"/>
      </w:tblPr>
      <w:tblGrid>
        <w:gridCol w:w="9628"/>
      </w:tblGrid>
      <w:tr w:rsidR="00A8708D" w14:paraId="3AB74B31" w14:textId="77777777">
        <w:tc>
          <w:tcPr>
            <w:tcW w:w="9628" w:type="dxa"/>
          </w:tcPr>
          <w:p w14:paraId="3AB74B2A" w14:textId="77777777" w:rsidR="00A8708D" w:rsidRDefault="00DF37A5">
            <w:pPr>
              <w:tabs>
                <w:tab w:val="left" w:pos="2410"/>
              </w:tabs>
              <w:spacing w:before="100" w:after="40"/>
              <w:rPr>
                <w:rFonts w:ascii="Calibri" w:hAnsi="Calibri"/>
                <w:b/>
                <w:bCs/>
              </w:rPr>
            </w:pPr>
            <w:r>
              <w:rPr>
                <w:rFonts w:ascii="Calibri" w:hAnsi="Calibri"/>
                <w:b/>
                <w:bCs/>
              </w:rPr>
              <w:t xml:space="preserve">Peter 2: </w:t>
            </w:r>
          </w:p>
          <w:p w14:paraId="3AB74B2B" w14:textId="77777777" w:rsidR="00A8708D" w:rsidRDefault="00DF37A5">
            <w:pPr>
              <w:tabs>
                <w:tab w:val="left" w:pos="420"/>
                <w:tab w:val="left" w:pos="1755"/>
              </w:tabs>
              <w:spacing w:before="102" w:after="40"/>
              <w:rPr>
                <w:rFonts w:ascii="Calibri" w:hAnsi="Calibri"/>
              </w:rPr>
            </w:pPr>
            <w:r>
              <w:rPr>
                <w:rFonts w:ascii="Calibri" w:hAnsi="Calibri"/>
              </w:rPr>
              <w:tab/>
              <w:t>Naam , Voornaam:</w:t>
            </w:r>
          </w:p>
          <w:p w14:paraId="3AB74B2C" w14:textId="77777777" w:rsidR="00A8708D" w:rsidRDefault="00DF37A5">
            <w:pPr>
              <w:tabs>
                <w:tab w:val="left" w:pos="420"/>
                <w:tab w:val="left" w:pos="1755"/>
              </w:tabs>
              <w:spacing w:before="102" w:after="40"/>
              <w:rPr>
                <w:rFonts w:ascii="Calibri" w:hAnsi="Calibri"/>
              </w:rPr>
            </w:pPr>
            <w:r>
              <w:rPr>
                <w:rFonts w:ascii="Calibri" w:hAnsi="Calibri"/>
              </w:rPr>
              <w:tab/>
              <w:t xml:space="preserve">Functie: </w:t>
            </w:r>
            <w:r>
              <w:rPr>
                <w:rFonts w:ascii="Calibri" w:hAnsi="Calibri"/>
              </w:rPr>
              <w:tab/>
            </w:r>
          </w:p>
          <w:p w14:paraId="3AB74B2D" w14:textId="77777777" w:rsidR="00A8708D" w:rsidRDefault="00DF37A5">
            <w:pPr>
              <w:tabs>
                <w:tab w:val="left" w:pos="445"/>
              </w:tabs>
              <w:spacing w:before="102" w:after="40"/>
              <w:ind w:left="35" w:right="5"/>
              <w:rPr>
                <w:rFonts w:ascii="Calibri" w:hAnsi="Calibri"/>
              </w:rPr>
            </w:pPr>
            <w:r>
              <w:rPr>
                <w:rFonts w:ascii="Calibri" w:hAnsi="Calibri"/>
              </w:rPr>
              <w:tab/>
              <w:t xml:space="preserve">Tewerkstelling (Onderneming/Instelling/...)                                </w:t>
            </w:r>
            <w:r>
              <w:rPr>
                <w:rFonts w:ascii="Calibri" w:hAnsi="Calibri"/>
                <w:color w:val="000000"/>
              </w:rPr>
              <w:t xml:space="preserve">Ondernemingsnummer: </w:t>
            </w:r>
          </w:p>
          <w:p w14:paraId="3AB74B2E" w14:textId="77777777" w:rsidR="00A8708D" w:rsidRDefault="00DF37A5">
            <w:pPr>
              <w:tabs>
                <w:tab w:val="left" w:pos="420"/>
                <w:tab w:val="left" w:pos="1755"/>
              </w:tabs>
              <w:spacing w:before="102" w:after="40"/>
              <w:rPr>
                <w:rFonts w:ascii="Calibri" w:hAnsi="Calibri"/>
              </w:rPr>
            </w:pPr>
            <w:r>
              <w:rPr>
                <w:rFonts w:ascii="Calibri" w:hAnsi="Calibri"/>
              </w:rPr>
              <w:tab/>
              <w:t xml:space="preserve">Adres: </w:t>
            </w:r>
            <w:r>
              <w:rPr>
                <w:rFonts w:ascii="Calibri" w:hAnsi="Calibri"/>
              </w:rPr>
              <w:tab/>
              <w:t>Straat:                                                                   .Nummer/Bus:</w:t>
            </w:r>
          </w:p>
          <w:p w14:paraId="3AB74B2F" w14:textId="77777777" w:rsidR="00A8708D" w:rsidRDefault="00DF37A5">
            <w:pPr>
              <w:tabs>
                <w:tab w:val="left" w:pos="420"/>
                <w:tab w:val="left" w:pos="1755"/>
              </w:tabs>
              <w:spacing w:before="102" w:after="40"/>
              <w:rPr>
                <w:rFonts w:ascii="Calibri" w:hAnsi="Calibri"/>
              </w:rPr>
            </w:pPr>
            <w:r>
              <w:rPr>
                <w:rFonts w:ascii="Calibri" w:hAnsi="Calibri"/>
              </w:rPr>
              <w:tab/>
            </w:r>
            <w:r>
              <w:rPr>
                <w:rFonts w:ascii="Calibri" w:hAnsi="Calibri"/>
              </w:rPr>
              <w:tab/>
              <w:t>Postcode:                          Plaats:</w:t>
            </w:r>
          </w:p>
          <w:p w14:paraId="3AB74B30" w14:textId="77777777" w:rsidR="00A8708D" w:rsidRDefault="00DF37A5">
            <w:pPr>
              <w:tabs>
                <w:tab w:val="left" w:pos="447"/>
                <w:tab w:val="left" w:pos="4700"/>
              </w:tabs>
              <w:spacing w:before="102" w:after="40"/>
              <w:rPr>
                <w:rFonts w:ascii="Calibri" w:hAnsi="Calibri"/>
              </w:rPr>
            </w:pPr>
            <w:r>
              <w:rPr>
                <w:rFonts w:ascii="Calibri" w:hAnsi="Calibri"/>
              </w:rPr>
              <w:tab/>
              <w:t xml:space="preserve">Telefoon: </w:t>
            </w:r>
            <w:r>
              <w:rPr>
                <w:rFonts w:ascii="Calibri" w:hAnsi="Calibri"/>
              </w:rPr>
              <w:tab/>
              <w:t xml:space="preserve">E-mail: </w:t>
            </w:r>
            <w:r>
              <w:rPr>
                <w:rFonts w:ascii="Calibri" w:hAnsi="Calibri"/>
              </w:rPr>
              <w:tab/>
            </w:r>
          </w:p>
        </w:tc>
      </w:tr>
    </w:tbl>
    <w:p w14:paraId="3AB74B32" w14:textId="77777777" w:rsidR="00A8708D" w:rsidRDefault="00A8708D">
      <w:pPr>
        <w:tabs>
          <w:tab w:val="left" w:pos="2694"/>
        </w:tabs>
        <w:spacing w:line="360" w:lineRule="auto"/>
        <w:rPr>
          <w:rFonts w:ascii="Calibri" w:hAnsi="Calibri"/>
        </w:rPr>
      </w:pPr>
    </w:p>
    <w:p w14:paraId="3AB74B33" w14:textId="77777777" w:rsidR="00A8708D" w:rsidRDefault="00DF37A5">
      <w:pPr>
        <w:pStyle w:val="Titre2"/>
        <w:rPr>
          <w:i/>
          <w:iCs/>
          <w:sz w:val="22"/>
          <w:szCs w:val="22"/>
        </w:rPr>
      </w:pPr>
      <w:r>
        <w:lastRenderedPageBreak/>
        <w:t xml:space="preserve"> </w:t>
      </w:r>
      <w:bookmarkStart w:id="18" w:name="_Toc82503058"/>
      <w:bookmarkStart w:id="19" w:name="_Toc150867035"/>
      <w:r w:rsidRPr="004405DA">
        <w:t>Titel van het project</w:t>
      </w:r>
      <w:bookmarkEnd w:id="18"/>
      <w:bookmarkEnd w:id="19"/>
    </w:p>
    <w:p w14:paraId="3AB74B34" w14:textId="77777777" w:rsidR="00A8708D" w:rsidRDefault="00DF37A5">
      <w:pPr>
        <w:spacing w:before="113" w:after="240"/>
        <w:ind w:right="-1"/>
        <w:jc w:val="both"/>
        <w:rPr>
          <w:rFonts w:ascii="Calibri" w:hAnsi="Calibri" w:cs="Calibri"/>
          <w:i/>
          <w:iCs/>
          <w:color w:val="808080"/>
          <w:sz w:val="20"/>
        </w:rPr>
      </w:pPr>
      <w:r>
        <w:rPr>
          <w:rFonts w:ascii="Calibri" w:hAnsi="Calibri" w:cs="Calibri"/>
          <w:i/>
          <w:iCs/>
          <w:color w:val="808080" w:themeColor="background1" w:themeShade="80"/>
          <w:sz w:val="20"/>
        </w:rPr>
        <w:t>Geef de titel van het project en een acroniem.</w:t>
      </w:r>
    </w:p>
    <w:p w14:paraId="3AB74B35" w14:textId="77777777" w:rsidR="00A8708D" w:rsidRPr="004405DA" w:rsidRDefault="00DF37A5">
      <w:pPr>
        <w:rPr>
          <w:rFonts w:ascii="Calibri" w:hAnsi="Calibri"/>
          <w:b/>
        </w:rPr>
      </w:pPr>
      <w:r w:rsidRPr="004405DA">
        <w:rPr>
          <w:rFonts w:ascii="Calibri" w:hAnsi="Calibri"/>
          <w:b/>
        </w:rPr>
        <w:t xml:space="preserve">Titel van het project: </w:t>
      </w:r>
    </w:p>
    <w:p w14:paraId="3AB74B36" w14:textId="77777777" w:rsidR="00A8708D" w:rsidRPr="004405DA" w:rsidRDefault="00A8708D">
      <w:pPr>
        <w:rPr>
          <w:rFonts w:ascii="Calibri" w:hAnsi="Calibri"/>
          <w:i/>
        </w:rPr>
      </w:pPr>
    </w:p>
    <w:p w14:paraId="3AB74B37" w14:textId="77777777" w:rsidR="00A8708D" w:rsidRPr="004405DA" w:rsidRDefault="00DF37A5">
      <w:pPr>
        <w:rPr>
          <w:rFonts w:ascii="Calibri" w:hAnsi="Calibri"/>
          <w:b/>
        </w:rPr>
      </w:pPr>
      <w:r w:rsidRPr="004405DA">
        <w:rPr>
          <w:rFonts w:ascii="Calibri" w:hAnsi="Calibri"/>
          <w:b/>
        </w:rPr>
        <w:t xml:space="preserve">Acroniem: </w:t>
      </w:r>
    </w:p>
    <w:p w14:paraId="3AB74B38" w14:textId="77777777" w:rsidR="00A8708D" w:rsidRDefault="00DF37A5">
      <w:pPr>
        <w:pStyle w:val="Titre2"/>
        <w:rPr>
          <w:i/>
          <w:iCs/>
          <w:sz w:val="22"/>
          <w:szCs w:val="22"/>
        </w:rPr>
      </w:pPr>
      <w:r>
        <w:t xml:space="preserve"> </w:t>
      </w:r>
      <w:bookmarkStart w:id="20" w:name="_Toc82503059"/>
      <w:bookmarkStart w:id="21" w:name="_Toc150867036"/>
      <w:r w:rsidRPr="004405DA">
        <w:t>Sector</w:t>
      </w:r>
      <w:bookmarkEnd w:id="20"/>
      <w:bookmarkEnd w:id="21"/>
    </w:p>
    <w:p w14:paraId="3AB74B39" w14:textId="77777777" w:rsidR="00A8708D" w:rsidRPr="004405DA" w:rsidRDefault="00DF37A5">
      <w:pPr>
        <w:spacing w:before="60" w:after="80"/>
        <w:rPr>
          <w:rFonts w:ascii="Calibri" w:hAnsi="Calibri" w:cs="Calibri"/>
          <w:i/>
        </w:rPr>
      </w:pPr>
      <w:r w:rsidRPr="004405DA">
        <w:rPr>
          <w:rFonts w:ascii="Calibri" w:hAnsi="Calibri" w:cs="Calibri"/>
          <w:i/>
        </w:rPr>
        <w:t>Gelieve een toepassingssector aan te duiden in de lijst van acht voorgestelde sectoren (er kan maar één sector gekozen)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8708D" w14:paraId="3AB74B42" w14:textId="77777777">
        <w:tc>
          <w:tcPr>
            <w:tcW w:w="4531" w:type="dxa"/>
          </w:tcPr>
          <w:p w14:paraId="3AB74B3A" w14:textId="77777777" w:rsidR="00A8708D" w:rsidRPr="004405DA" w:rsidRDefault="00DF37A5" w:rsidP="00822FD1">
            <w:pPr>
              <w:pStyle w:val="Paragraphedeliste"/>
              <w:widowControl/>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Calibri" w:hAnsi="Calibri" w:cs="Calibri"/>
                <w:i/>
                <w:color w:val="000000"/>
                <w:lang w:val="nl-BE"/>
              </w:rPr>
            </w:pPr>
            <w:r w:rsidRPr="004405DA">
              <w:rPr>
                <w:rFonts w:ascii="Calibri" w:hAnsi="Calibri" w:cs="Calibri"/>
                <w:i/>
                <w:color w:val="000000"/>
                <w:lang w:val="nl-BE"/>
              </w:rPr>
              <w:t>ICT/Telecom</w:t>
            </w:r>
          </w:p>
          <w:p w14:paraId="3AB74B3B" w14:textId="77777777" w:rsidR="00A8708D" w:rsidRPr="004405DA" w:rsidRDefault="00DF37A5" w:rsidP="00822FD1">
            <w:pPr>
              <w:pStyle w:val="Paragraphedeliste"/>
              <w:widowControl/>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Calibri" w:hAnsi="Calibri" w:cs="Calibri"/>
                <w:i/>
                <w:color w:val="000000"/>
                <w:lang w:val="nl-BE"/>
              </w:rPr>
            </w:pPr>
            <w:r w:rsidRPr="004405DA">
              <w:rPr>
                <w:rFonts w:ascii="Calibri" w:hAnsi="Calibri" w:cs="Calibri"/>
                <w:i/>
                <w:color w:val="000000"/>
                <w:lang w:val="nl-BE"/>
              </w:rPr>
              <w:t>Chemie/Materialen</w:t>
            </w:r>
          </w:p>
          <w:p w14:paraId="3AB74B3C" w14:textId="77777777" w:rsidR="00A8708D" w:rsidRPr="004405DA" w:rsidRDefault="00DF37A5" w:rsidP="00822FD1">
            <w:pPr>
              <w:pStyle w:val="Paragraphedeliste"/>
              <w:widowControl/>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Calibri" w:hAnsi="Calibri" w:cs="Calibri"/>
                <w:i/>
                <w:color w:val="000000"/>
                <w:lang w:val="nl-BE"/>
              </w:rPr>
            </w:pPr>
            <w:r w:rsidRPr="004405DA">
              <w:rPr>
                <w:rFonts w:ascii="Calibri" w:hAnsi="Calibri" w:cs="Calibri"/>
                <w:i/>
                <w:color w:val="000000"/>
                <w:lang w:val="nl-BE"/>
              </w:rPr>
              <w:t>Milieu/Energie/Transport &amp; Mobiliteit</w:t>
            </w:r>
          </w:p>
          <w:p w14:paraId="3AB74B3D" w14:textId="77777777" w:rsidR="00A8708D" w:rsidRPr="004405DA" w:rsidRDefault="00DF37A5" w:rsidP="00822FD1">
            <w:pPr>
              <w:pStyle w:val="Paragraphedeliste"/>
              <w:widowControl/>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Calibri" w:hAnsi="Calibri" w:cs="Calibri"/>
                <w:i/>
                <w:color w:val="000000"/>
                <w:lang w:val="nl-BE"/>
              </w:rPr>
            </w:pPr>
            <w:r w:rsidRPr="004405DA">
              <w:rPr>
                <w:rFonts w:ascii="Calibri" w:hAnsi="Calibri" w:cs="Calibri"/>
                <w:i/>
                <w:color w:val="000000"/>
                <w:lang w:val="nl-BE"/>
              </w:rPr>
              <w:t>Gezondheid &amp; Biologie</w:t>
            </w:r>
          </w:p>
        </w:tc>
        <w:tc>
          <w:tcPr>
            <w:tcW w:w="4531" w:type="dxa"/>
          </w:tcPr>
          <w:p w14:paraId="3AB74B3E" w14:textId="77777777" w:rsidR="00A8708D" w:rsidRPr="004405DA" w:rsidRDefault="00DF37A5" w:rsidP="00822FD1">
            <w:pPr>
              <w:pStyle w:val="Paragraphedeliste"/>
              <w:widowControl/>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Calibri" w:hAnsi="Calibri" w:cs="Calibri"/>
                <w:i/>
                <w:lang w:val="nl-BE"/>
              </w:rPr>
            </w:pPr>
            <w:r w:rsidRPr="004405DA">
              <w:rPr>
                <w:rFonts w:ascii="Calibri" w:hAnsi="Calibri" w:cs="Calibri"/>
                <w:i/>
                <w:color w:val="000000"/>
                <w:lang w:val="nl-BE"/>
              </w:rPr>
              <w:t>Bouw/Urbanisme</w:t>
            </w:r>
          </w:p>
          <w:p w14:paraId="3AB74B3F" w14:textId="77777777" w:rsidR="00A8708D" w:rsidRPr="004405DA" w:rsidRDefault="00DF37A5" w:rsidP="00822FD1">
            <w:pPr>
              <w:pStyle w:val="Paragraphedeliste"/>
              <w:widowControl/>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Calibri" w:hAnsi="Calibri" w:cs="Calibri"/>
                <w:i/>
                <w:color w:val="000000"/>
                <w:lang w:val="nl-BE"/>
              </w:rPr>
            </w:pPr>
            <w:r w:rsidRPr="004405DA">
              <w:rPr>
                <w:rFonts w:ascii="Calibri" w:hAnsi="Calibri" w:cs="Calibri"/>
                <w:i/>
                <w:color w:val="000000"/>
                <w:lang w:val="nl-BE"/>
              </w:rPr>
              <w:t>Industrie/Robotica</w:t>
            </w:r>
          </w:p>
          <w:p w14:paraId="3AB74B40" w14:textId="77777777" w:rsidR="00A8708D" w:rsidRPr="004405DA" w:rsidRDefault="00DF37A5" w:rsidP="00822FD1">
            <w:pPr>
              <w:pStyle w:val="Paragraphedeliste"/>
              <w:widowControl/>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Calibri" w:hAnsi="Calibri" w:cs="Calibri"/>
                <w:i/>
                <w:color w:val="000000"/>
                <w:lang w:val="nl-BE"/>
              </w:rPr>
            </w:pPr>
            <w:r w:rsidRPr="004405DA">
              <w:rPr>
                <w:rFonts w:ascii="Calibri" w:hAnsi="Calibri" w:cs="Calibri"/>
                <w:i/>
                <w:color w:val="000000"/>
                <w:lang w:val="nl-BE"/>
              </w:rPr>
              <w:t>Economie/Management /Recht</w:t>
            </w:r>
          </w:p>
          <w:p w14:paraId="3AB74B41" w14:textId="77777777" w:rsidR="00A8708D" w:rsidRPr="004405DA" w:rsidRDefault="00DF37A5" w:rsidP="00822FD1">
            <w:pPr>
              <w:pStyle w:val="Paragraphedeliste"/>
              <w:widowControl/>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Calibri" w:hAnsi="Calibri" w:cs="Calibri"/>
                <w:i/>
                <w:lang w:val="nl-BE"/>
              </w:rPr>
            </w:pPr>
            <w:r w:rsidRPr="004405DA">
              <w:rPr>
                <w:rFonts w:ascii="Calibri" w:hAnsi="Calibri" w:cs="Calibri"/>
                <w:i/>
                <w:color w:val="000000"/>
                <w:lang w:val="nl-BE"/>
              </w:rPr>
              <w:t>Kunst, onderwijs en maatschappij</w:t>
            </w:r>
          </w:p>
        </w:tc>
      </w:tr>
    </w:tbl>
    <w:p w14:paraId="3AB74B43" w14:textId="77777777" w:rsidR="00A8708D" w:rsidRPr="004405DA" w:rsidRDefault="00A8708D">
      <w:pPr>
        <w:rPr>
          <w:rFonts w:ascii="Calibri" w:hAnsi="Calibri"/>
          <w:i/>
        </w:rPr>
      </w:pPr>
    </w:p>
    <w:p w14:paraId="3AB74B44" w14:textId="77777777" w:rsidR="00A8708D" w:rsidRPr="004405DA" w:rsidRDefault="00DF37A5">
      <w:pPr>
        <w:spacing w:after="40"/>
        <w:rPr>
          <w:rFonts w:ascii="Calibri" w:hAnsi="Calibri" w:cs="Calibri"/>
          <w:i/>
        </w:rPr>
      </w:pPr>
      <w:r w:rsidRPr="004405DA">
        <w:rPr>
          <w:rFonts w:ascii="Calibri" w:hAnsi="Calibri"/>
          <w:i/>
        </w:rPr>
        <w:t>Hieronder vind je voorbeelden van subsectoren bij iedere toepassingssector.</w:t>
      </w:r>
    </w:p>
    <w:tbl>
      <w:tblPr>
        <w:tblW w:w="9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1"/>
        <w:gridCol w:w="6048"/>
      </w:tblGrid>
      <w:tr w:rsidR="00A8708D" w14:paraId="3AB74B47" w14:textId="77777777">
        <w:trPr>
          <w:trHeight w:val="284"/>
        </w:trPr>
        <w:tc>
          <w:tcPr>
            <w:tcW w:w="3191" w:type="dxa"/>
            <w:shd w:val="clear" w:color="auto" w:fill="auto"/>
          </w:tcPr>
          <w:p w14:paraId="3AB74B45" w14:textId="77777777" w:rsidR="00A8708D" w:rsidRPr="004405DA" w:rsidRDefault="00DF37A5">
            <w:pPr>
              <w:jc w:val="center"/>
              <w:rPr>
                <w:rFonts w:ascii="Calibri" w:hAnsi="Calibri" w:cs="Calibri"/>
                <w:b/>
                <w:color w:val="000000"/>
              </w:rPr>
            </w:pPr>
            <w:r w:rsidRPr="004405DA">
              <w:rPr>
                <w:rFonts w:ascii="Calibri" w:hAnsi="Calibri" w:cs="Calibri"/>
                <w:b/>
                <w:color w:val="000000"/>
              </w:rPr>
              <w:t>Sectoren</w:t>
            </w:r>
          </w:p>
        </w:tc>
        <w:tc>
          <w:tcPr>
            <w:tcW w:w="6048" w:type="dxa"/>
          </w:tcPr>
          <w:p w14:paraId="3AB74B46" w14:textId="77777777" w:rsidR="00A8708D" w:rsidRPr="004405DA" w:rsidRDefault="00DF37A5">
            <w:pPr>
              <w:rPr>
                <w:rFonts w:ascii="Calibri" w:hAnsi="Calibri" w:cs="Calibri"/>
                <w:b/>
                <w:color w:val="000000"/>
              </w:rPr>
            </w:pPr>
            <w:r w:rsidRPr="004405DA">
              <w:rPr>
                <w:rFonts w:ascii="Calibri" w:hAnsi="Calibri" w:cs="Calibri"/>
                <w:b/>
                <w:color w:val="000000"/>
              </w:rPr>
              <w:t>Voorbeelden van bijhorende subsectoren</w:t>
            </w:r>
          </w:p>
        </w:tc>
      </w:tr>
      <w:tr w:rsidR="00A8708D" w14:paraId="3AB74B4A" w14:textId="77777777">
        <w:trPr>
          <w:trHeight w:val="284"/>
        </w:trPr>
        <w:tc>
          <w:tcPr>
            <w:tcW w:w="3191" w:type="dxa"/>
            <w:shd w:val="clear" w:color="auto" w:fill="auto"/>
          </w:tcPr>
          <w:p w14:paraId="3AB74B48" w14:textId="77777777" w:rsidR="00A8708D" w:rsidRPr="004405DA" w:rsidRDefault="00DF37A5">
            <w:pPr>
              <w:rPr>
                <w:rFonts w:ascii="Calibri" w:hAnsi="Calibri" w:cs="Calibri"/>
                <w:color w:val="000000"/>
              </w:rPr>
            </w:pPr>
            <w:r w:rsidRPr="004405DA">
              <w:rPr>
                <w:rFonts w:ascii="Calibri" w:hAnsi="Calibri" w:cs="Calibri"/>
                <w:color w:val="000000"/>
              </w:rPr>
              <w:t>ICT/Telecom</w:t>
            </w:r>
          </w:p>
        </w:tc>
        <w:tc>
          <w:tcPr>
            <w:tcW w:w="6048" w:type="dxa"/>
          </w:tcPr>
          <w:p w14:paraId="3AB74B49" w14:textId="77777777" w:rsidR="00A8708D" w:rsidRPr="004405DA" w:rsidRDefault="00DF37A5">
            <w:pPr>
              <w:rPr>
                <w:rFonts w:ascii="Calibri" w:hAnsi="Calibri" w:cs="Calibri"/>
                <w:color w:val="000000"/>
              </w:rPr>
            </w:pPr>
            <w:r w:rsidRPr="004405DA">
              <w:rPr>
                <w:rFonts w:ascii="Calibri" w:hAnsi="Calibri" w:cs="Calibri"/>
                <w:color w:val="000000"/>
              </w:rPr>
              <w:t>Software, Hardware, Data, Netwerken, Veiligheid</w:t>
            </w:r>
          </w:p>
        </w:tc>
      </w:tr>
      <w:tr w:rsidR="00A8708D" w:rsidRPr="005E5773" w14:paraId="3AB74B4D" w14:textId="77777777">
        <w:trPr>
          <w:trHeight w:val="569"/>
        </w:trPr>
        <w:tc>
          <w:tcPr>
            <w:tcW w:w="3191" w:type="dxa"/>
            <w:shd w:val="clear" w:color="auto" w:fill="auto"/>
          </w:tcPr>
          <w:p w14:paraId="3AB74B4B" w14:textId="77777777" w:rsidR="00A8708D" w:rsidRPr="004405DA" w:rsidRDefault="00DF37A5">
            <w:pPr>
              <w:rPr>
                <w:rFonts w:ascii="Calibri" w:hAnsi="Calibri" w:cs="Calibri"/>
                <w:color w:val="000000"/>
              </w:rPr>
            </w:pPr>
            <w:r w:rsidRPr="004405DA">
              <w:rPr>
                <w:rFonts w:ascii="Calibri" w:hAnsi="Calibri" w:cs="Calibri"/>
                <w:color w:val="000000"/>
              </w:rPr>
              <w:t>Chemie/Materialen</w:t>
            </w:r>
          </w:p>
        </w:tc>
        <w:tc>
          <w:tcPr>
            <w:tcW w:w="6048" w:type="dxa"/>
          </w:tcPr>
          <w:p w14:paraId="3AB74B4C" w14:textId="77777777" w:rsidR="00A8708D" w:rsidRPr="004405DA" w:rsidRDefault="00DF37A5">
            <w:pPr>
              <w:rPr>
                <w:rFonts w:ascii="Calibri" w:hAnsi="Calibri" w:cs="Calibri"/>
                <w:color w:val="000000"/>
                <w:lang w:val="en-GB"/>
              </w:rPr>
            </w:pPr>
            <w:r w:rsidRPr="004405DA">
              <w:rPr>
                <w:rFonts w:ascii="Calibri" w:hAnsi="Calibri" w:cs="Calibri"/>
                <w:color w:val="000000"/>
                <w:lang w:val="en-GB"/>
              </w:rPr>
              <w:t xml:space="preserve">Chemie, </w:t>
            </w:r>
            <w:r w:rsidRPr="004405DA">
              <w:rPr>
                <w:rFonts w:ascii="Calibri" w:hAnsi="Calibri" w:cs="Calibri"/>
                <w:lang w:val="en-GB"/>
              </w:rPr>
              <w:t>Additive manufacturing, Advanced materials</w:t>
            </w:r>
          </w:p>
        </w:tc>
      </w:tr>
      <w:tr w:rsidR="00A8708D" w14:paraId="3AB74B50" w14:textId="77777777">
        <w:trPr>
          <w:trHeight w:val="569"/>
        </w:trPr>
        <w:tc>
          <w:tcPr>
            <w:tcW w:w="3191" w:type="dxa"/>
            <w:shd w:val="clear" w:color="auto" w:fill="auto"/>
          </w:tcPr>
          <w:p w14:paraId="3AB74B4E" w14:textId="77777777" w:rsidR="00A8708D" w:rsidRPr="004405DA" w:rsidRDefault="00DF37A5">
            <w:pPr>
              <w:rPr>
                <w:rFonts w:ascii="Calibri" w:hAnsi="Calibri" w:cs="Calibri"/>
                <w:color w:val="000000"/>
              </w:rPr>
            </w:pPr>
            <w:r w:rsidRPr="004405DA">
              <w:rPr>
                <w:rFonts w:ascii="Calibri" w:hAnsi="Calibri" w:cs="Calibri"/>
                <w:color w:val="000000"/>
              </w:rPr>
              <w:t>Milieu/Energie/Transport &amp; Mobiliteit</w:t>
            </w:r>
          </w:p>
        </w:tc>
        <w:tc>
          <w:tcPr>
            <w:tcW w:w="6048" w:type="dxa"/>
          </w:tcPr>
          <w:p w14:paraId="3AB74B4F" w14:textId="77777777" w:rsidR="00A8708D" w:rsidRPr="004405DA" w:rsidRDefault="00DF37A5">
            <w:pPr>
              <w:rPr>
                <w:rFonts w:ascii="Calibri" w:hAnsi="Calibri" w:cs="Calibri"/>
                <w:color w:val="000000"/>
              </w:rPr>
            </w:pPr>
            <w:r w:rsidRPr="004405DA">
              <w:rPr>
                <w:rFonts w:ascii="Calibri" w:hAnsi="Calibri" w:cs="Calibri"/>
                <w:color w:val="000000"/>
              </w:rPr>
              <w:t>Mobiliteit, Logistiek, netwerken en energie-opslag</w:t>
            </w:r>
          </w:p>
        </w:tc>
      </w:tr>
      <w:tr w:rsidR="00A8708D" w14:paraId="3AB74B53" w14:textId="77777777">
        <w:trPr>
          <w:trHeight w:val="284"/>
        </w:trPr>
        <w:tc>
          <w:tcPr>
            <w:tcW w:w="3191" w:type="dxa"/>
            <w:shd w:val="clear" w:color="auto" w:fill="auto"/>
          </w:tcPr>
          <w:p w14:paraId="3AB74B51" w14:textId="77777777" w:rsidR="00A8708D" w:rsidRPr="004405DA" w:rsidRDefault="00DF37A5">
            <w:pPr>
              <w:rPr>
                <w:rFonts w:ascii="Calibri" w:hAnsi="Calibri" w:cs="Calibri"/>
                <w:color w:val="000000"/>
              </w:rPr>
            </w:pPr>
            <w:r w:rsidRPr="004405DA">
              <w:rPr>
                <w:rFonts w:ascii="Calibri" w:hAnsi="Calibri" w:cs="Calibri"/>
                <w:color w:val="000000"/>
              </w:rPr>
              <w:t>Gezondheid &amp; Biologie</w:t>
            </w:r>
          </w:p>
        </w:tc>
        <w:tc>
          <w:tcPr>
            <w:tcW w:w="6048" w:type="dxa"/>
          </w:tcPr>
          <w:p w14:paraId="3AB74B52" w14:textId="77777777" w:rsidR="00A8708D" w:rsidRPr="004405DA" w:rsidRDefault="00DF37A5">
            <w:pPr>
              <w:rPr>
                <w:rFonts w:ascii="Calibri" w:hAnsi="Calibri" w:cs="Calibri"/>
                <w:color w:val="000000"/>
              </w:rPr>
            </w:pPr>
            <w:r w:rsidRPr="004405DA">
              <w:rPr>
                <w:rFonts w:ascii="Calibri" w:hAnsi="Calibri" w:cs="Calibri"/>
                <w:color w:val="000000"/>
              </w:rPr>
              <w:t>Biotechnologie, Farmacie, Geneeskunde, e-gezondheid, Medische toestellen</w:t>
            </w:r>
          </w:p>
        </w:tc>
      </w:tr>
      <w:tr w:rsidR="00A8708D" w14:paraId="3AB74B56" w14:textId="77777777">
        <w:trPr>
          <w:trHeight w:val="284"/>
        </w:trPr>
        <w:tc>
          <w:tcPr>
            <w:tcW w:w="3191" w:type="dxa"/>
            <w:shd w:val="clear" w:color="auto" w:fill="auto"/>
          </w:tcPr>
          <w:p w14:paraId="3AB74B54" w14:textId="77777777" w:rsidR="00A8708D" w:rsidRPr="004405DA" w:rsidRDefault="00DF37A5">
            <w:pPr>
              <w:rPr>
                <w:rFonts w:ascii="Calibri" w:hAnsi="Calibri" w:cs="Calibri"/>
                <w:color w:val="000000"/>
              </w:rPr>
            </w:pPr>
            <w:r w:rsidRPr="004405DA">
              <w:rPr>
                <w:rFonts w:ascii="Calibri" w:hAnsi="Calibri" w:cs="Calibri"/>
                <w:color w:val="000000"/>
              </w:rPr>
              <w:t xml:space="preserve">Bouw/Urbanisme </w:t>
            </w:r>
          </w:p>
        </w:tc>
        <w:tc>
          <w:tcPr>
            <w:tcW w:w="6048" w:type="dxa"/>
          </w:tcPr>
          <w:p w14:paraId="3AB74B55" w14:textId="77777777" w:rsidR="00A8708D" w:rsidRPr="004405DA" w:rsidRDefault="00DF37A5">
            <w:pPr>
              <w:rPr>
                <w:rFonts w:ascii="Calibri" w:hAnsi="Calibri" w:cs="Calibri"/>
                <w:color w:val="000000"/>
              </w:rPr>
            </w:pPr>
            <w:r w:rsidRPr="004405DA">
              <w:rPr>
                <w:rFonts w:ascii="Calibri" w:hAnsi="Calibri" w:cs="Calibri"/>
                <w:color w:val="000000"/>
              </w:rPr>
              <w:t>Urbanisme &amp; Sociale geografie, Ecoconstructie, Architectuur</w:t>
            </w:r>
          </w:p>
        </w:tc>
      </w:tr>
      <w:tr w:rsidR="00A8708D" w14:paraId="3AB74B5A" w14:textId="77777777">
        <w:trPr>
          <w:trHeight w:val="284"/>
        </w:trPr>
        <w:tc>
          <w:tcPr>
            <w:tcW w:w="3191" w:type="dxa"/>
          </w:tcPr>
          <w:p w14:paraId="3AB74B57" w14:textId="77777777" w:rsidR="00A8708D" w:rsidRPr="004405DA" w:rsidRDefault="00DF37A5">
            <w:pPr>
              <w:rPr>
                <w:rFonts w:ascii="Calibri" w:hAnsi="Calibri" w:cs="Calibri"/>
                <w:color w:val="000000"/>
              </w:rPr>
            </w:pPr>
            <w:r w:rsidRPr="004405DA">
              <w:rPr>
                <w:rFonts w:ascii="Calibri" w:hAnsi="Calibri" w:cs="Calibri"/>
                <w:color w:val="000000"/>
              </w:rPr>
              <w:t>Industrie/Robotica</w:t>
            </w:r>
          </w:p>
        </w:tc>
        <w:tc>
          <w:tcPr>
            <w:tcW w:w="6048" w:type="dxa"/>
          </w:tcPr>
          <w:p w14:paraId="3AB74B58" w14:textId="77777777" w:rsidR="00A8708D" w:rsidRPr="004405DA" w:rsidRDefault="00DF37A5">
            <w:pPr>
              <w:rPr>
                <w:rFonts w:ascii="Calibri" w:hAnsi="Calibri" w:cs="Calibri"/>
                <w:color w:val="000000"/>
              </w:rPr>
            </w:pPr>
            <w:r w:rsidRPr="004405DA">
              <w:rPr>
                <w:rFonts w:ascii="Calibri" w:hAnsi="Calibri" w:cs="Calibri"/>
                <w:color w:val="000000"/>
              </w:rPr>
              <w:t>Industriële beveiliging</w:t>
            </w:r>
          </w:p>
          <w:p w14:paraId="3AB74B59" w14:textId="77777777" w:rsidR="00A8708D" w:rsidRPr="004405DA" w:rsidRDefault="00DF37A5">
            <w:pPr>
              <w:rPr>
                <w:rFonts w:ascii="Calibri" w:hAnsi="Calibri" w:cs="Calibri"/>
                <w:color w:val="000000"/>
              </w:rPr>
            </w:pPr>
            <w:r w:rsidRPr="004405DA">
              <w:rPr>
                <w:rFonts w:ascii="Calibri" w:hAnsi="Calibri" w:cs="Calibri"/>
                <w:color w:val="000000"/>
              </w:rPr>
              <w:t>Industrie 4.0</w:t>
            </w:r>
          </w:p>
        </w:tc>
      </w:tr>
      <w:tr w:rsidR="00A8708D" w14:paraId="3AB74B5D" w14:textId="77777777">
        <w:trPr>
          <w:trHeight w:val="284"/>
        </w:trPr>
        <w:tc>
          <w:tcPr>
            <w:tcW w:w="3191" w:type="dxa"/>
            <w:shd w:val="clear" w:color="auto" w:fill="auto"/>
          </w:tcPr>
          <w:p w14:paraId="3AB74B5B" w14:textId="77777777" w:rsidR="00A8708D" w:rsidRPr="004405DA" w:rsidRDefault="00DF37A5">
            <w:pPr>
              <w:rPr>
                <w:rFonts w:ascii="Calibri" w:hAnsi="Calibri" w:cs="Calibri"/>
                <w:color w:val="000000"/>
              </w:rPr>
            </w:pPr>
            <w:r w:rsidRPr="004405DA">
              <w:rPr>
                <w:rFonts w:ascii="Calibri" w:hAnsi="Calibri" w:cs="Calibri"/>
                <w:color w:val="000000"/>
              </w:rPr>
              <w:t>Economie/Management/Recht</w:t>
            </w:r>
          </w:p>
        </w:tc>
        <w:tc>
          <w:tcPr>
            <w:tcW w:w="6048" w:type="dxa"/>
          </w:tcPr>
          <w:p w14:paraId="3AB74B5C" w14:textId="77777777" w:rsidR="00A8708D" w:rsidRPr="004405DA" w:rsidRDefault="00DF37A5">
            <w:pPr>
              <w:rPr>
                <w:rFonts w:ascii="Calibri" w:hAnsi="Calibri" w:cs="Calibri"/>
                <w:color w:val="000000"/>
              </w:rPr>
            </w:pPr>
            <w:r w:rsidRPr="004405DA">
              <w:rPr>
                <w:rFonts w:ascii="Calibri" w:hAnsi="Calibri" w:cs="Calibri"/>
                <w:color w:val="000000"/>
              </w:rPr>
              <w:t>Economie &amp; Management, Sociale economie, Recht &amp; Beleid, HR, Financiën/verzekeringen, Consulting</w:t>
            </w:r>
          </w:p>
        </w:tc>
      </w:tr>
      <w:tr w:rsidR="00A8708D" w14:paraId="3AB74B60" w14:textId="77777777">
        <w:trPr>
          <w:trHeight w:val="284"/>
        </w:trPr>
        <w:tc>
          <w:tcPr>
            <w:tcW w:w="3191" w:type="dxa"/>
            <w:shd w:val="clear" w:color="auto" w:fill="auto"/>
          </w:tcPr>
          <w:p w14:paraId="3AB74B5E" w14:textId="77777777" w:rsidR="00A8708D" w:rsidRPr="004405DA" w:rsidRDefault="00DF37A5">
            <w:pPr>
              <w:rPr>
                <w:rFonts w:ascii="Calibri" w:hAnsi="Calibri" w:cs="Calibri"/>
                <w:color w:val="000000"/>
              </w:rPr>
            </w:pPr>
            <w:r w:rsidRPr="004405DA">
              <w:rPr>
                <w:rFonts w:ascii="Calibri" w:hAnsi="Calibri" w:cs="Calibri"/>
                <w:color w:val="000000"/>
              </w:rPr>
              <w:t>Kunst, onderwijs en maatschappij</w:t>
            </w:r>
          </w:p>
        </w:tc>
        <w:tc>
          <w:tcPr>
            <w:tcW w:w="6048" w:type="dxa"/>
          </w:tcPr>
          <w:p w14:paraId="3AB74B5F" w14:textId="77777777" w:rsidR="00A8708D" w:rsidRPr="004405DA" w:rsidRDefault="00DF37A5">
            <w:pPr>
              <w:rPr>
                <w:rFonts w:ascii="Calibri" w:hAnsi="Calibri" w:cs="Calibri"/>
                <w:color w:val="000000"/>
              </w:rPr>
            </w:pPr>
            <w:r w:rsidRPr="004405DA">
              <w:rPr>
                <w:rFonts w:ascii="Calibri" w:hAnsi="Calibri" w:cs="Calibri"/>
                <w:color w:val="000000"/>
              </w:rPr>
              <w:t>Psychologie, Communicatie &amp; Onderwijs, Filosofie, Kunst &amp; Letteren, Culturele en creatieve industrieën, Duurzame voeding, Openbare administraties en beleid, Sociale wetenschappen</w:t>
            </w:r>
          </w:p>
        </w:tc>
      </w:tr>
    </w:tbl>
    <w:p w14:paraId="3AB74B61" w14:textId="77777777" w:rsidR="00A8708D" w:rsidRDefault="00A8708D">
      <w:pPr>
        <w:rPr>
          <w:rFonts w:ascii="Calibri" w:hAnsi="Calibri"/>
          <w:b/>
        </w:rPr>
      </w:pPr>
    </w:p>
    <w:p w14:paraId="3AB74B62" w14:textId="77777777" w:rsidR="00A8708D" w:rsidRDefault="00DF37A5">
      <w:pPr>
        <w:pStyle w:val="Titre2"/>
        <w:rPr>
          <w:i/>
          <w:iCs/>
          <w:sz w:val="22"/>
          <w:szCs w:val="22"/>
        </w:rPr>
      </w:pPr>
      <w:r>
        <w:t xml:space="preserve"> </w:t>
      </w:r>
      <w:bookmarkStart w:id="22" w:name="_Toc82503060"/>
      <w:bookmarkStart w:id="23" w:name="_Toc150867037"/>
      <w:r w:rsidRPr="004405DA">
        <w:t>Begindatum en duur</w:t>
      </w:r>
      <w:bookmarkEnd w:id="22"/>
      <w:bookmarkEnd w:id="23"/>
    </w:p>
    <w:p w14:paraId="3AB74B63" w14:textId="77777777" w:rsidR="00A8708D" w:rsidRDefault="00DF37A5">
      <w:pPr>
        <w:spacing w:before="113" w:after="240"/>
        <w:ind w:right="-1"/>
        <w:jc w:val="both"/>
      </w:pPr>
      <w:r>
        <w:rPr>
          <w:rFonts w:ascii="Calibri" w:hAnsi="Calibri" w:cs="Calibri"/>
          <w:i/>
          <w:iCs/>
          <w:color w:val="808080" w:themeColor="background1" w:themeShade="80"/>
          <w:sz w:val="20"/>
        </w:rPr>
        <w:t>Noteer de begindatum en de duur van het project.</w:t>
      </w:r>
    </w:p>
    <w:p w14:paraId="3AB74B64" w14:textId="77777777" w:rsidR="00A8708D" w:rsidRDefault="00DF37A5">
      <w:pPr>
        <w:rPr>
          <w:rFonts w:ascii="Calibri" w:hAnsi="Calibri"/>
          <w:bCs/>
          <w:i/>
          <w:iCs/>
          <w:color w:val="808080"/>
          <w:sz w:val="20"/>
          <w:szCs w:val="20"/>
        </w:rPr>
      </w:pPr>
      <w:r>
        <w:rPr>
          <w:rFonts w:ascii="Calibri" w:hAnsi="Calibri"/>
          <w:bCs/>
          <w:i/>
          <w:iCs/>
          <w:color w:val="808080" w:themeColor="background1" w:themeShade="80"/>
          <w:sz w:val="20"/>
          <w:szCs w:val="20"/>
        </w:rPr>
        <w:t xml:space="preserve">Het project moet van start gaan na de datum van ontvangst van je aanvraag bij Innoviris. </w:t>
      </w:r>
    </w:p>
    <w:p w14:paraId="3AB74B65" w14:textId="42DAF045" w:rsidR="00A8708D" w:rsidRPr="004405DA" w:rsidRDefault="00DF37A5">
      <w:pPr>
        <w:rPr>
          <w:rFonts w:ascii="Calibri" w:hAnsi="Calibri"/>
          <w:bCs/>
          <w:i/>
          <w:iCs/>
          <w:color w:val="808080"/>
          <w:sz w:val="20"/>
          <w:szCs w:val="20"/>
        </w:rPr>
      </w:pPr>
      <w:r>
        <w:rPr>
          <w:rFonts w:ascii="Calibri" w:hAnsi="Calibri"/>
          <w:bCs/>
          <w:i/>
          <w:iCs/>
          <w:color w:val="808080" w:themeColor="background1" w:themeShade="80"/>
          <w:sz w:val="20"/>
          <w:szCs w:val="20"/>
        </w:rPr>
        <w:t>Het project moet steeds de 1ste van de maand van start gaan.</w:t>
      </w:r>
    </w:p>
    <w:p w14:paraId="3AB74B66" w14:textId="77777777" w:rsidR="00A8708D" w:rsidRPr="004405DA" w:rsidRDefault="00A8708D">
      <w:pPr>
        <w:rPr>
          <w:rFonts w:ascii="Calibri" w:hAnsi="Calibri"/>
          <w:bCs/>
          <w:i/>
          <w:iCs/>
          <w:color w:val="808080"/>
          <w:sz w:val="20"/>
          <w:szCs w:val="20"/>
        </w:rPr>
      </w:pPr>
    </w:p>
    <w:p w14:paraId="3AB74B67" w14:textId="14CE2129" w:rsidR="00A8708D" w:rsidRPr="004405DA" w:rsidRDefault="00DF37A5">
      <w:pPr>
        <w:rPr>
          <w:rFonts w:ascii="Calibri" w:hAnsi="Calibri"/>
          <w:bCs/>
          <w:i/>
          <w:iCs/>
          <w:color w:val="808080"/>
          <w:sz w:val="20"/>
          <w:szCs w:val="20"/>
        </w:rPr>
      </w:pPr>
      <w:r w:rsidRPr="004405DA">
        <w:rPr>
          <w:rFonts w:ascii="Calibri" w:hAnsi="Calibri"/>
          <w:bCs/>
          <w:i/>
          <w:iCs/>
          <w:color w:val="808080" w:themeColor="background1" w:themeShade="80"/>
          <w:sz w:val="20"/>
          <w:szCs w:val="20"/>
        </w:rPr>
        <w:t>Hou</w:t>
      </w:r>
      <w:r w:rsidR="009D6BBF">
        <w:rPr>
          <w:rFonts w:ascii="Calibri" w:hAnsi="Calibri"/>
          <w:bCs/>
          <w:i/>
          <w:iCs/>
          <w:color w:val="808080" w:themeColor="background1" w:themeShade="80"/>
          <w:sz w:val="20"/>
          <w:szCs w:val="20"/>
        </w:rPr>
        <w:t xml:space="preserve"> </w:t>
      </w:r>
      <w:r w:rsidRPr="004405DA">
        <w:rPr>
          <w:rFonts w:ascii="Calibri" w:hAnsi="Calibri"/>
          <w:bCs/>
          <w:i/>
          <w:iCs/>
          <w:color w:val="808080" w:themeColor="background1" w:themeShade="80"/>
          <w:sz w:val="20"/>
          <w:szCs w:val="20"/>
        </w:rPr>
        <w:t xml:space="preserve">er rekening mee dat de toekenningsprocedure enkele maanden </w:t>
      </w:r>
      <w:r>
        <w:rPr>
          <w:rFonts w:ascii="Calibri" w:hAnsi="Calibri"/>
          <w:bCs/>
          <w:i/>
          <w:iCs/>
          <w:color w:val="808080" w:themeColor="background1" w:themeShade="80"/>
          <w:sz w:val="20"/>
          <w:szCs w:val="20"/>
        </w:rPr>
        <w:t xml:space="preserve">duurt </w:t>
      </w:r>
      <w:r w:rsidRPr="004405DA">
        <w:rPr>
          <w:rFonts w:ascii="Calibri" w:hAnsi="Calibri"/>
          <w:bCs/>
          <w:i/>
          <w:iCs/>
          <w:color w:val="808080" w:themeColor="background1" w:themeShade="80"/>
          <w:sz w:val="20"/>
          <w:szCs w:val="20"/>
        </w:rPr>
        <w:t xml:space="preserve">(ongeveer 6 maanden). De begunstigde kan echter op eigen risico met zijn project beginnen vanaf de eerste dag van de maand die volgt op de indiening van de aanvraag. </w:t>
      </w:r>
      <w:r>
        <w:rPr>
          <w:rFonts w:ascii="Calibri" w:hAnsi="Calibri"/>
          <w:bCs/>
          <w:i/>
          <w:iCs/>
          <w:color w:val="808080" w:themeColor="background1" w:themeShade="80"/>
          <w:sz w:val="20"/>
          <w:szCs w:val="20"/>
        </w:rPr>
        <w:t>Opgelet:</w:t>
      </w:r>
      <w:r w:rsidRPr="004405DA">
        <w:rPr>
          <w:rFonts w:ascii="Calibri" w:hAnsi="Calibri"/>
          <w:bCs/>
          <w:i/>
          <w:iCs/>
          <w:color w:val="808080" w:themeColor="background1" w:themeShade="80"/>
          <w:sz w:val="20"/>
          <w:szCs w:val="20"/>
        </w:rPr>
        <w:t xml:space="preserve"> de financiering van een geselecteerd project kan worden uitgesteld tot het volgende begrotingsjaar indien de voor het SPIN-OFF-programma beschikbare begroting is </w:t>
      </w:r>
      <w:r>
        <w:rPr>
          <w:rFonts w:ascii="Calibri" w:hAnsi="Calibri"/>
          <w:bCs/>
          <w:i/>
          <w:iCs/>
          <w:color w:val="808080" w:themeColor="background1" w:themeShade="80"/>
          <w:sz w:val="20"/>
          <w:szCs w:val="20"/>
        </w:rPr>
        <w:t>opgebruikt</w:t>
      </w:r>
      <w:r w:rsidRPr="004405DA">
        <w:rPr>
          <w:rFonts w:ascii="Calibri" w:hAnsi="Calibri"/>
          <w:bCs/>
          <w:i/>
          <w:iCs/>
          <w:color w:val="808080" w:themeColor="background1" w:themeShade="80"/>
          <w:sz w:val="20"/>
          <w:szCs w:val="20"/>
        </w:rPr>
        <w:t>. Innoviris informeert aanvragers zo spoedig mogelijk over de verwerkingstijd en de status van het administratieve proces van projecten.</w:t>
      </w:r>
    </w:p>
    <w:p w14:paraId="3AB74B68" w14:textId="77777777" w:rsidR="00A8708D" w:rsidRPr="004405DA" w:rsidRDefault="00A8708D">
      <w:pPr>
        <w:rPr>
          <w:rFonts w:ascii="Calibri" w:hAnsi="Calibri"/>
          <w:bCs/>
          <w:i/>
          <w:iCs/>
          <w:color w:val="808080"/>
          <w:sz w:val="20"/>
          <w:szCs w:val="20"/>
        </w:rPr>
      </w:pPr>
    </w:p>
    <w:p w14:paraId="3AB74B69" w14:textId="77777777" w:rsidR="00A8708D" w:rsidRPr="004405DA" w:rsidRDefault="00A8708D">
      <w:pPr>
        <w:rPr>
          <w:rFonts w:ascii="Calibri" w:hAnsi="Calibri"/>
          <w:bCs/>
          <w:i/>
          <w:iCs/>
          <w:color w:val="808080"/>
          <w:sz w:val="20"/>
          <w:szCs w:val="20"/>
        </w:rPr>
      </w:pPr>
    </w:p>
    <w:p w14:paraId="3AB74B6A" w14:textId="5E3B3F16" w:rsidR="00A8708D" w:rsidRDefault="00DF37A5">
      <w:r>
        <w:rPr>
          <w:b/>
        </w:rPr>
        <w:t>Begindatum</w:t>
      </w:r>
      <w:r>
        <w:t xml:space="preserve"> </w:t>
      </w:r>
      <w:r>
        <w:rPr>
          <w:rFonts w:ascii="Calibri" w:hAnsi="Calibri" w:cs="Calibri"/>
          <w:i/>
          <w:iCs/>
          <w:color w:val="808080" w:themeColor="background1" w:themeShade="80"/>
          <w:sz w:val="20"/>
        </w:rPr>
        <w:t>:</w:t>
      </w:r>
    </w:p>
    <w:p w14:paraId="3AB74B6B" w14:textId="77777777" w:rsidR="00A8708D" w:rsidRDefault="00A8708D"/>
    <w:p w14:paraId="3AB74B6C" w14:textId="77777777" w:rsidR="00A8708D" w:rsidRDefault="00DF37A5">
      <w:r>
        <w:rPr>
          <w:b/>
        </w:rPr>
        <w:lastRenderedPageBreak/>
        <w:t>Duur</w:t>
      </w:r>
      <w:r>
        <w:t xml:space="preserve"> (in maanden):</w:t>
      </w:r>
    </w:p>
    <w:p w14:paraId="3AB74B6D" w14:textId="77777777" w:rsidR="00A8708D" w:rsidRDefault="00DF37A5">
      <w:pPr>
        <w:pStyle w:val="Titre2"/>
        <w:rPr>
          <w:i/>
          <w:iCs/>
          <w:sz w:val="22"/>
          <w:szCs w:val="22"/>
        </w:rPr>
      </w:pPr>
      <w:r>
        <w:t xml:space="preserve"> </w:t>
      </w:r>
      <w:bookmarkStart w:id="24" w:name="_Toc82503061"/>
      <w:bookmarkStart w:id="25" w:name="_Toc150867038"/>
      <w:r>
        <w:t>Budget</w:t>
      </w:r>
      <w:bookmarkEnd w:id="24"/>
      <w:bookmarkEnd w:id="25"/>
    </w:p>
    <w:p w14:paraId="3AB74B6E" w14:textId="77777777" w:rsidR="00A8708D" w:rsidRDefault="00DF37A5">
      <w:pPr>
        <w:spacing w:before="113" w:after="240"/>
        <w:ind w:right="-1"/>
        <w:jc w:val="both"/>
        <w:rPr>
          <w:rFonts w:ascii="Calibri" w:hAnsi="Calibri" w:cs="Calibri"/>
          <w:i/>
          <w:iCs/>
          <w:color w:val="808080"/>
          <w:sz w:val="20"/>
        </w:rPr>
      </w:pPr>
      <w:r>
        <w:rPr>
          <w:rFonts w:ascii="Calibri" w:hAnsi="Calibri" w:cs="Calibri"/>
          <w:i/>
          <w:iCs/>
          <w:color w:val="808080" w:themeColor="background1" w:themeShade="80"/>
          <w:sz w:val="20"/>
        </w:rPr>
        <w:t xml:space="preserve">Vul het bedrag van de subsidie voor de eerste twee jaren van het project in. </w:t>
      </w:r>
    </w:p>
    <w:p w14:paraId="3AB74B6F" w14:textId="77777777" w:rsidR="00A8708D" w:rsidRPr="004405DA" w:rsidRDefault="00DF37A5">
      <w:pPr>
        <w:rPr>
          <w:rFonts w:ascii="Calibri" w:hAnsi="Calibri"/>
          <w:i/>
          <w:iCs/>
        </w:rPr>
      </w:pPr>
      <w:r w:rsidRPr="004405DA">
        <w:rPr>
          <w:rFonts w:ascii="Calibri" w:hAnsi="Calibri"/>
          <w:b/>
          <w:bCs/>
          <w:i/>
          <w:iCs/>
        </w:rPr>
        <w:t>Totaal bedrag in €</w:t>
      </w:r>
      <w:r w:rsidRPr="004405DA">
        <w:rPr>
          <w:rFonts w:ascii="Calibri" w:hAnsi="Calibri"/>
          <w:i/>
          <w:iCs/>
        </w:rPr>
        <w:t>:</w:t>
      </w:r>
    </w:p>
    <w:p w14:paraId="3AB74B70" w14:textId="77777777" w:rsidR="00A8708D" w:rsidRDefault="00A8708D">
      <w:pPr>
        <w:rPr>
          <w:rFonts w:ascii="Cambria" w:hAnsi="Cambria" w:cs="Cambria"/>
          <w:b/>
          <w:bCs/>
          <w:color w:val="365F91"/>
          <w:sz w:val="28"/>
          <w:szCs w:val="28"/>
        </w:rPr>
      </w:pPr>
    </w:p>
    <w:p w14:paraId="3AB74B71" w14:textId="77777777" w:rsidR="00A8708D" w:rsidRDefault="00DF37A5">
      <w:pPr>
        <w:pStyle w:val="Titre2"/>
        <w:rPr>
          <w:i/>
          <w:iCs/>
          <w:sz w:val="22"/>
          <w:szCs w:val="22"/>
        </w:rPr>
      </w:pPr>
      <w:r>
        <w:t xml:space="preserve"> </w:t>
      </w:r>
      <w:bookmarkStart w:id="26" w:name="_Toc82503062"/>
      <w:bookmarkStart w:id="27" w:name="_Toc150867039"/>
      <w:r>
        <w:t>Samenvatting van het project</w:t>
      </w:r>
      <w:bookmarkEnd w:id="26"/>
      <w:bookmarkEnd w:id="27"/>
    </w:p>
    <w:p w14:paraId="3AB74B72" w14:textId="77777777" w:rsidR="00A8708D" w:rsidRDefault="00DF37A5">
      <w:pPr>
        <w:spacing w:before="113" w:after="240"/>
        <w:ind w:right="-1"/>
        <w:jc w:val="both"/>
        <w:rPr>
          <w:rFonts w:ascii="Calibri" w:hAnsi="Calibri" w:cs="Calibri"/>
          <w:i/>
          <w:iCs/>
          <w:color w:val="808080"/>
          <w:sz w:val="20"/>
        </w:rPr>
      </w:pPr>
      <w:r>
        <w:rPr>
          <w:rFonts w:ascii="Calibri" w:hAnsi="Calibri" w:cs="Calibri"/>
          <w:i/>
          <w:iCs/>
          <w:color w:val="808080" w:themeColor="background1" w:themeShade="80"/>
          <w:sz w:val="20"/>
        </w:rPr>
        <w:t>Geef een niet-vertrouwelijke samenvatting van het project (0,5-1 pagina) die volgende elementen moet bevatten:</w:t>
      </w:r>
    </w:p>
    <w:p w14:paraId="3AB74B73" w14:textId="77777777" w:rsidR="00A8708D" w:rsidRDefault="00DF37A5" w:rsidP="00822FD1">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pBdr>
        <w:spacing w:before="113" w:after="240"/>
        <w:ind w:right="-1"/>
        <w:rPr>
          <w:rFonts w:ascii="Calibri" w:hAnsi="Calibri" w:cs="Calibri"/>
          <w:i/>
          <w:iCs/>
          <w:color w:val="808080"/>
          <w:sz w:val="20"/>
          <w:lang w:val="nl-BE"/>
        </w:rPr>
      </w:pPr>
      <w:r>
        <w:rPr>
          <w:rFonts w:ascii="Calibri" w:hAnsi="Calibri" w:cs="Calibri"/>
          <w:i/>
          <w:iCs/>
          <w:color w:val="808080" w:themeColor="background1" w:themeShade="80"/>
          <w:sz w:val="20"/>
          <w:lang w:val="nl-BE"/>
        </w:rPr>
        <w:t>de context van het project;</w:t>
      </w:r>
    </w:p>
    <w:p w14:paraId="3AB74B74" w14:textId="77777777" w:rsidR="00A8708D" w:rsidRDefault="00DF37A5" w:rsidP="00822FD1">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pBdr>
        <w:spacing w:before="113" w:after="240"/>
        <w:ind w:right="-1"/>
        <w:rPr>
          <w:rFonts w:ascii="Calibri" w:hAnsi="Calibri" w:cs="Calibri"/>
          <w:i/>
          <w:iCs/>
          <w:color w:val="808080"/>
          <w:sz w:val="20"/>
          <w:lang w:val="nl-BE"/>
        </w:rPr>
      </w:pPr>
      <w:r>
        <w:rPr>
          <w:rFonts w:ascii="Calibri" w:hAnsi="Calibri" w:cs="Calibri"/>
          <w:i/>
          <w:iCs/>
          <w:color w:val="808080" w:themeColor="background1" w:themeShade="80"/>
          <w:sz w:val="20"/>
          <w:lang w:val="nl-BE"/>
        </w:rPr>
        <w:t xml:space="preserve">de onderzoeksresultaten die tijdens het project gevaloriseerd zullen worden; </w:t>
      </w:r>
    </w:p>
    <w:p w14:paraId="3AB74B75" w14:textId="77777777" w:rsidR="00A8708D" w:rsidRDefault="00DF37A5" w:rsidP="00822FD1">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pBdr>
        <w:spacing w:before="113" w:after="240"/>
        <w:ind w:right="-1"/>
        <w:rPr>
          <w:rFonts w:ascii="Calibri" w:hAnsi="Calibri" w:cs="Calibri"/>
          <w:i/>
          <w:iCs/>
          <w:color w:val="808080"/>
          <w:sz w:val="20"/>
          <w:lang w:val="nl-BE"/>
        </w:rPr>
      </w:pPr>
      <w:r>
        <w:rPr>
          <w:rFonts w:ascii="Calibri" w:hAnsi="Calibri" w:cs="Calibri"/>
          <w:i/>
          <w:iCs/>
          <w:color w:val="808080" w:themeColor="background1" w:themeShade="80"/>
          <w:sz w:val="20"/>
          <w:lang w:val="nl-BE"/>
        </w:rPr>
        <w:t>het/ de product/proces/dienst die/dat op de markt moet worden gebracht in het kader van het project;</w:t>
      </w:r>
    </w:p>
    <w:p w14:paraId="3AB74B76" w14:textId="77777777" w:rsidR="00A8708D" w:rsidRDefault="00DF37A5" w:rsidP="00822FD1">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pBdr>
        <w:spacing w:before="113" w:after="240"/>
        <w:ind w:right="-1"/>
        <w:rPr>
          <w:rFonts w:ascii="Calibri" w:hAnsi="Calibri" w:cs="Calibri"/>
          <w:i/>
          <w:iCs/>
          <w:color w:val="808080"/>
          <w:sz w:val="20"/>
          <w:lang w:val="nl-BE"/>
        </w:rPr>
      </w:pPr>
      <w:r>
        <w:rPr>
          <w:rFonts w:ascii="Calibri" w:hAnsi="Calibri" w:cs="Calibri"/>
          <w:i/>
          <w:iCs/>
          <w:color w:val="808080" w:themeColor="background1" w:themeShade="80"/>
          <w:sz w:val="20"/>
          <w:lang w:val="nl-BE"/>
        </w:rPr>
        <w:t>de O&amp;O-uitdagingen in het kader van het project;</w:t>
      </w:r>
    </w:p>
    <w:p w14:paraId="3AB74B77" w14:textId="77777777" w:rsidR="00A8708D" w:rsidRDefault="00DF37A5" w:rsidP="00822FD1">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pBdr>
        <w:spacing w:before="113" w:after="240"/>
        <w:ind w:right="-1"/>
        <w:rPr>
          <w:rFonts w:ascii="Calibri" w:hAnsi="Calibri" w:cs="Calibri"/>
          <w:i/>
          <w:iCs/>
          <w:color w:val="808080"/>
          <w:sz w:val="20"/>
          <w:lang w:val="nl-BE"/>
        </w:rPr>
      </w:pPr>
      <w:r>
        <w:rPr>
          <w:rFonts w:ascii="Calibri" w:hAnsi="Calibri" w:cs="Calibri"/>
          <w:i/>
          <w:iCs/>
          <w:color w:val="808080" w:themeColor="background1" w:themeShade="80"/>
          <w:sz w:val="20"/>
          <w:lang w:val="nl-BE"/>
        </w:rPr>
        <w:t>de socio-economische finaliteit van de op te richten onderneming.</w:t>
      </w:r>
    </w:p>
    <w:p w14:paraId="3AB74B78" w14:textId="77777777" w:rsidR="00A8708D" w:rsidRDefault="00DF37A5">
      <w:pPr>
        <w:spacing w:before="113" w:after="240"/>
        <w:ind w:right="-1"/>
        <w:jc w:val="both"/>
      </w:pPr>
      <w:r>
        <w:rPr>
          <w:rFonts w:ascii="Calibri" w:hAnsi="Calibri" w:cs="Calibri"/>
          <w:i/>
          <w:iCs/>
          <w:color w:val="808080" w:themeColor="background1" w:themeShade="80"/>
          <w:sz w:val="20"/>
        </w:rPr>
        <w:t>!! Uitgezonderd een uitdrukkelijke motivatie van de begunstigde die de vertrouwelijkheid van de informatie rechtvaardigt, wordt de informatie in huidige samenvatting als niet-vertrouwelijk beschouwd. De begunstigde geeft Innoviris de toestemming de informatie te gebruiken voor een publicatie of een andere vorm van communicatie naar het publiek.</w:t>
      </w:r>
    </w:p>
    <w:p w14:paraId="3AB74B79" w14:textId="77777777" w:rsidR="00A8708D" w:rsidRDefault="00DF37A5">
      <w:pPr>
        <w:jc w:val="both"/>
      </w:pPr>
      <w:r>
        <w:rPr>
          <w:b/>
        </w:rPr>
        <w:t xml:space="preserve">Samenvatting van het project </w:t>
      </w:r>
      <w:r>
        <w:t xml:space="preserve">(niet-vertrouwelijk) </w:t>
      </w:r>
    </w:p>
    <w:p w14:paraId="3AB74B7A" w14:textId="77777777" w:rsidR="00A8708D" w:rsidRDefault="00DF37A5">
      <w:pPr>
        <w:pStyle w:val="Titre2"/>
        <w:rPr>
          <w:i/>
          <w:iCs/>
          <w:sz w:val="22"/>
          <w:szCs w:val="22"/>
        </w:rPr>
      </w:pPr>
      <w:r>
        <w:t xml:space="preserve"> </w:t>
      </w:r>
      <w:bookmarkStart w:id="28" w:name="_Toc82503063"/>
      <w:bookmarkStart w:id="29" w:name="_Toc150867040"/>
      <w:r w:rsidRPr="004405DA">
        <w:t>Expertise</w:t>
      </w:r>
      <w:bookmarkEnd w:id="28"/>
      <w:bookmarkEnd w:id="29"/>
    </w:p>
    <w:p w14:paraId="3AB74B7B" w14:textId="77777777" w:rsidR="00A8708D" w:rsidRDefault="00DF37A5">
      <w:pPr>
        <w:spacing w:before="113" w:after="240"/>
        <w:ind w:right="-1"/>
        <w:jc w:val="both"/>
      </w:pPr>
      <w:r>
        <w:rPr>
          <w:rFonts w:ascii="Calibri" w:hAnsi="Calibri" w:cs="Calibri"/>
          <w:i/>
          <w:iCs/>
          <w:color w:val="808080" w:themeColor="background1" w:themeShade="80"/>
          <w:sz w:val="20"/>
        </w:rPr>
        <w:t>Geef de meest relevante trefwoorden van je project. Op basis hiervan bepalen we welke experten je aanvraag zullen beoordelen.</w:t>
      </w:r>
    </w:p>
    <w:p w14:paraId="3AB74B7C" w14:textId="77777777" w:rsidR="00A8708D" w:rsidRDefault="00DF37A5">
      <w:pPr>
        <w:spacing w:before="113" w:after="113"/>
        <w:rPr>
          <w:rFonts w:ascii="Calibri" w:hAnsi="Calibri"/>
          <w:b/>
        </w:rPr>
      </w:pPr>
      <w:r>
        <w:rPr>
          <w:rFonts w:ascii="Calibri" w:hAnsi="Calibri"/>
          <w:b/>
        </w:rPr>
        <w:t>Trefwoorden:</w:t>
      </w:r>
    </w:p>
    <w:p w14:paraId="3AB74B7D" w14:textId="77777777" w:rsidR="00A8708D" w:rsidRDefault="00DF37A5">
      <w:pPr>
        <w:spacing w:before="113" w:after="240"/>
        <w:ind w:right="-1"/>
        <w:jc w:val="both"/>
        <w:rPr>
          <w:rFonts w:ascii="Calibri" w:hAnsi="Calibri" w:cs="Calibri"/>
          <w:i/>
          <w:iCs/>
          <w:color w:val="808080"/>
          <w:sz w:val="20"/>
        </w:rPr>
      </w:pPr>
      <w:r>
        <w:rPr>
          <w:rFonts w:ascii="Calibri" w:hAnsi="Calibri" w:cs="Calibri"/>
          <w:i/>
          <w:iCs/>
          <w:color w:val="808080" w:themeColor="background1" w:themeShade="80"/>
          <w:sz w:val="20"/>
        </w:rPr>
        <w:t>Vermeld mogelijke belangenconflicten tussen het laboratorium en deskundigen uit de sector, die actief zijn in België of in het buitenland.</w:t>
      </w:r>
    </w:p>
    <w:p w14:paraId="3AB74B7E" w14:textId="77777777" w:rsidR="00A8708D" w:rsidRPr="004405DA" w:rsidRDefault="00DF37A5">
      <w:pPr>
        <w:rPr>
          <w:b/>
        </w:rPr>
      </w:pPr>
      <w:r w:rsidRPr="004405DA">
        <w:rPr>
          <w:b/>
        </w:rPr>
        <w:t>Belangenconflicten:</w:t>
      </w:r>
    </w:p>
    <w:p w14:paraId="3AB74B7F" w14:textId="77777777" w:rsidR="00A8708D" w:rsidRDefault="00DF37A5" w:rsidP="00822FD1">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spacing w:before="113" w:after="240"/>
        <w:ind w:right="-1"/>
        <w:rPr>
          <w:rFonts w:ascii="Calibri" w:hAnsi="Calibri" w:cs="Calibri"/>
          <w:i/>
          <w:iCs/>
          <w:color w:val="808080"/>
          <w:sz w:val="20"/>
          <w:lang w:val="nl-BE"/>
        </w:rPr>
      </w:pPr>
      <w:r>
        <w:rPr>
          <w:rFonts w:ascii="Calibri" w:hAnsi="Calibri" w:cs="Calibri"/>
          <w:i/>
          <w:iCs/>
          <w:color w:val="808080" w:themeColor="background1" w:themeShade="80"/>
          <w:sz w:val="20"/>
          <w:lang w:val="nl-BE"/>
        </w:rPr>
        <w:t>Naam, voornaam, universiteit, departement, laboratorium</w:t>
      </w:r>
    </w:p>
    <w:p w14:paraId="3AB74B80" w14:textId="77777777" w:rsidR="00A8708D" w:rsidRDefault="00DF37A5">
      <w:pPr>
        <w:pStyle w:val="Titre2"/>
        <w:rPr>
          <w:i/>
          <w:iCs/>
          <w:sz w:val="22"/>
          <w:szCs w:val="22"/>
        </w:rPr>
      </w:pPr>
      <w:bookmarkStart w:id="30" w:name="__RefHeading__1050_296410584"/>
      <w:bookmarkStart w:id="31" w:name="__RefHeading__4407_887083246"/>
      <w:bookmarkStart w:id="32" w:name="__RefHeading__2138_296410584"/>
      <w:bookmarkStart w:id="33" w:name="_Toc52636841"/>
      <w:bookmarkEnd w:id="30"/>
      <w:bookmarkEnd w:id="31"/>
      <w:bookmarkEnd w:id="32"/>
      <w:r w:rsidRPr="004405DA">
        <w:t xml:space="preserve"> </w:t>
      </w:r>
      <w:bookmarkStart w:id="34" w:name="_Toc82503064"/>
      <w:bookmarkStart w:id="35" w:name="_Toc150867041"/>
      <w:r w:rsidRPr="004405DA">
        <w:t>Gelijke Kansen</w:t>
      </w:r>
      <w:bookmarkEnd w:id="33"/>
      <w:bookmarkEnd w:id="34"/>
      <w:bookmarkEnd w:id="35"/>
    </w:p>
    <w:p w14:paraId="3AB74B81" w14:textId="77777777" w:rsidR="00A8708D" w:rsidRPr="004405DA" w:rsidRDefault="00DF37A5">
      <w:pPr>
        <w:ind w:left="-16"/>
        <w:jc w:val="both"/>
        <w:rPr>
          <w:rFonts w:ascii="Calibri" w:hAnsi="Calibri"/>
          <w:i/>
          <w:iCs/>
        </w:rPr>
      </w:pPr>
      <w:r w:rsidRPr="004405DA">
        <w:rPr>
          <w:rFonts w:ascii="Calibri" w:hAnsi="Calibri"/>
          <w:i/>
          <w:iCs/>
        </w:rPr>
        <w:t>Vind je dat de thematiek en/of de activiteiten van het project kan/kunnen leiden tot rechtstreekse of onrechtstreeks discriminatie van personen volgens geslacht, etnische en culturele achtergrond, seksuele geaardheid, genderidentiteit en -expressie, of afkomst en sociale situatie?</w:t>
      </w:r>
    </w:p>
    <w:p w14:paraId="3AB74B82" w14:textId="77777777" w:rsidR="00A8708D" w:rsidRPr="004405DA" w:rsidRDefault="00DF37A5">
      <w:pPr>
        <w:ind w:left="-16"/>
        <w:jc w:val="both"/>
        <w:rPr>
          <w:rFonts w:ascii="Calibri" w:hAnsi="Calibri"/>
          <w:i/>
          <w:iCs/>
        </w:rPr>
      </w:pPr>
      <w:r>
        <w:rPr>
          <w:i/>
          <w:iCs/>
          <w:noProof/>
        </w:rPr>
        <mc:AlternateContent>
          <mc:Choice Requires="wpg">
            <w:drawing>
              <wp:inline distT="0" distB="0" distL="0" distR="0" wp14:anchorId="3AB74CB5" wp14:editId="3AB74CB6">
                <wp:extent cx="1771650" cy="22860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7"/>
                        <a:stretch/>
                      </pic:blipFill>
                      <pic:spPr bwMode="auto">
                        <a:xfrm>
                          <a:off x="0" y="0"/>
                          <a:ext cx="1771650" cy="2286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139.5pt;height:18.0pt;">
                <v:path textboxrect="0,0,0,0"/>
                <v:imagedata r:id="rId18" o:title=""/>
              </v:shape>
            </w:pict>
          </mc:Fallback>
        </mc:AlternateContent>
      </w:r>
    </w:p>
    <w:p w14:paraId="3AB74B83" w14:textId="77777777" w:rsidR="00A8708D" w:rsidRPr="004405DA" w:rsidRDefault="00DF37A5">
      <w:pPr>
        <w:ind w:left="-16"/>
        <w:jc w:val="both"/>
        <w:rPr>
          <w:rFonts w:ascii="Calibri" w:hAnsi="Calibri"/>
          <w:i/>
          <w:iCs/>
        </w:rPr>
      </w:pPr>
      <w:r>
        <w:rPr>
          <w:i/>
          <w:iCs/>
          <w:noProof/>
        </w:rPr>
        <mc:AlternateContent>
          <mc:Choice Requires="wpg">
            <w:drawing>
              <wp:inline distT="0" distB="0" distL="0" distR="0" wp14:anchorId="3AB74CB7" wp14:editId="3AB74CB8">
                <wp:extent cx="1371600" cy="22860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9"/>
                        <a:stretch/>
                      </pic:blipFill>
                      <pic:spPr bwMode="auto">
                        <a:xfrm>
                          <a:off x="0" y="0"/>
                          <a:ext cx="1371600" cy="2286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108.0pt;height:18.0pt;">
                <v:path textboxrect="0,0,0,0"/>
                <v:imagedata r:id="rId20" o:title=""/>
              </v:shape>
            </w:pict>
          </mc:Fallback>
        </mc:AlternateContent>
      </w:r>
    </w:p>
    <w:p w14:paraId="3AB74B84" w14:textId="77777777" w:rsidR="00A8708D" w:rsidRPr="004405DA" w:rsidRDefault="00A8708D">
      <w:pPr>
        <w:ind w:left="-16"/>
        <w:jc w:val="both"/>
        <w:rPr>
          <w:rFonts w:ascii="Calibri" w:hAnsi="Calibri"/>
          <w:i/>
          <w:iCs/>
        </w:rPr>
      </w:pPr>
    </w:p>
    <w:p w14:paraId="3AB74B85" w14:textId="77777777" w:rsidR="00A8708D" w:rsidRPr="004405DA" w:rsidRDefault="00DF37A5">
      <w:pPr>
        <w:ind w:left="-16"/>
        <w:jc w:val="both"/>
        <w:rPr>
          <w:rFonts w:ascii="Calibri" w:hAnsi="Calibri"/>
          <w:i/>
          <w:iCs/>
        </w:rPr>
      </w:pPr>
      <w:r w:rsidRPr="004405DA">
        <w:rPr>
          <w:rFonts w:ascii="Calibri" w:hAnsi="Calibri"/>
          <w:i/>
          <w:iCs/>
        </w:rPr>
        <w:t>Indien ja:</w:t>
      </w:r>
    </w:p>
    <w:p w14:paraId="3AB74B86" w14:textId="77777777" w:rsidR="00A8708D" w:rsidRPr="004405DA" w:rsidRDefault="00DF37A5" w:rsidP="00822FD1">
      <w:pPr>
        <w:pStyle w:val="Paragraphedeliste"/>
        <w:numPr>
          <w:ilvl w:val="0"/>
          <w:numId w:val="23"/>
        </w:numPr>
        <w:pBdr>
          <w:top w:val="none" w:sz="0" w:space="0" w:color="auto"/>
          <w:left w:val="none" w:sz="0" w:space="0" w:color="auto"/>
          <w:bottom w:val="none" w:sz="0" w:space="0" w:color="auto"/>
          <w:right w:val="none" w:sz="0" w:space="0" w:color="auto"/>
          <w:between w:val="none" w:sz="0" w:space="0" w:color="auto"/>
        </w:pBdr>
        <w:rPr>
          <w:rFonts w:ascii="Calibri" w:hAnsi="Calibri"/>
          <w:i/>
          <w:iCs/>
          <w:lang w:val="nl-BE"/>
        </w:rPr>
      </w:pPr>
      <w:r w:rsidRPr="004405DA">
        <w:rPr>
          <w:rFonts w:ascii="Calibri" w:hAnsi="Calibri"/>
          <w:i/>
          <w:iCs/>
          <w:lang w:val="nl-BE"/>
        </w:rPr>
        <w:t xml:space="preserve">Van welke soort discriminatie is er sprake in het project? </w:t>
      </w:r>
    </w:p>
    <w:p w14:paraId="3AB74B87" w14:textId="77777777" w:rsidR="00A8708D" w:rsidRPr="004405DA" w:rsidRDefault="00DF37A5" w:rsidP="00822FD1">
      <w:pPr>
        <w:pStyle w:val="Paragraphedeliste"/>
        <w:numPr>
          <w:ilvl w:val="0"/>
          <w:numId w:val="23"/>
        </w:numPr>
        <w:pBdr>
          <w:top w:val="none" w:sz="0" w:space="0" w:color="auto"/>
          <w:left w:val="none" w:sz="0" w:space="0" w:color="auto"/>
          <w:bottom w:val="none" w:sz="0" w:space="0" w:color="auto"/>
          <w:right w:val="none" w:sz="0" w:space="0" w:color="auto"/>
          <w:between w:val="none" w:sz="0" w:space="0" w:color="auto"/>
        </w:pBdr>
        <w:rPr>
          <w:rFonts w:ascii="Calibri" w:hAnsi="Calibri"/>
          <w:i/>
          <w:iCs/>
          <w:lang w:val="nl-BE"/>
        </w:rPr>
      </w:pPr>
      <w:r w:rsidRPr="004405DA">
        <w:rPr>
          <w:rFonts w:ascii="Calibri" w:hAnsi="Calibri"/>
          <w:i/>
          <w:iCs/>
          <w:lang w:val="nl-BE"/>
        </w:rPr>
        <w:t xml:space="preserve">Wat is de impact ervan ? </w:t>
      </w:r>
    </w:p>
    <w:p w14:paraId="3AB74B88" w14:textId="77777777" w:rsidR="00A8708D" w:rsidRPr="004405DA" w:rsidRDefault="00DF37A5" w:rsidP="00822FD1">
      <w:pPr>
        <w:pStyle w:val="Paragraphedeliste"/>
        <w:numPr>
          <w:ilvl w:val="0"/>
          <w:numId w:val="23"/>
        </w:numPr>
        <w:pBdr>
          <w:top w:val="none" w:sz="0" w:space="0" w:color="auto"/>
          <w:left w:val="none" w:sz="0" w:space="0" w:color="auto"/>
          <w:bottom w:val="none" w:sz="0" w:space="0" w:color="auto"/>
          <w:right w:val="none" w:sz="0" w:space="0" w:color="auto"/>
          <w:between w:val="none" w:sz="0" w:space="0" w:color="auto"/>
        </w:pBdr>
        <w:rPr>
          <w:rFonts w:ascii="Calibri" w:hAnsi="Calibri"/>
          <w:i/>
          <w:iCs/>
          <w:lang w:val="nl-BE"/>
        </w:rPr>
      </w:pPr>
      <w:r w:rsidRPr="004405DA">
        <w:rPr>
          <w:rFonts w:ascii="Calibri" w:hAnsi="Calibri"/>
          <w:i/>
          <w:iCs/>
          <w:lang w:val="nl-BE"/>
        </w:rPr>
        <w:t>Hoe heb je hiermee rekening gehouden bij het opzetten van je project?</w:t>
      </w:r>
    </w:p>
    <w:p w14:paraId="3AB74B89" w14:textId="77777777" w:rsidR="00A8708D" w:rsidRPr="004405DA" w:rsidRDefault="00DF37A5" w:rsidP="00822FD1">
      <w:pPr>
        <w:pStyle w:val="Paragraphedeliste"/>
        <w:numPr>
          <w:ilvl w:val="0"/>
          <w:numId w:val="23"/>
        </w:numPr>
        <w:pBdr>
          <w:top w:val="none" w:sz="0" w:space="0" w:color="auto"/>
          <w:left w:val="none" w:sz="0" w:space="0" w:color="auto"/>
          <w:bottom w:val="none" w:sz="0" w:space="0" w:color="auto"/>
          <w:right w:val="none" w:sz="0" w:space="0" w:color="auto"/>
          <w:between w:val="none" w:sz="0" w:space="0" w:color="auto"/>
        </w:pBdr>
        <w:rPr>
          <w:rFonts w:ascii="Calibri" w:hAnsi="Calibri"/>
          <w:i/>
          <w:iCs/>
          <w:lang w:val="nl-BE"/>
        </w:rPr>
      </w:pPr>
      <w:r w:rsidRPr="004405DA">
        <w:rPr>
          <w:rFonts w:ascii="Calibri" w:hAnsi="Calibri"/>
          <w:i/>
          <w:iCs/>
          <w:lang w:val="nl-BE"/>
        </w:rPr>
        <w:t xml:space="preserve">Hoe ga je deze aspecten tijdens het project opvolgen? </w:t>
      </w:r>
    </w:p>
    <w:p w14:paraId="3AB74B8A" w14:textId="77777777" w:rsidR="00A8708D" w:rsidRPr="004405DA" w:rsidRDefault="00A8708D">
      <w:pPr>
        <w:spacing w:before="113" w:after="240"/>
        <w:ind w:right="-1"/>
        <w:rPr>
          <w:rFonts w:ascii="Calibri" w:hAnsi="Calibri" w:cs="Calibri"/>
          <w:i/>
          <w:iCs/>
          <w:color w:val="808080"/>
          <w:sz w:val="20"/>
          <w:highlight w:val="yellow"/>
        </w:rPr>
      </w:pPr>
    </w:p>
    <w:p w14:paraId="3AB74B8B" w14:textId="77777777" w:rsidR="00A8708D" w:rsidRPr="004405DA" w:rsidRDefault="00A8708D">
      <w:pPr>
        <w:rPr>
          <w:rFonts w:ascii="Cambria" w:hAnsi="Cambria" w:cs="Cambria"/>
          <w:b/>
          <w:bCs/>
          <w:color w:val="365F91"/>
          <w:sz w:val="28"/>
          <w:szCs w:val="28"/>
        </w:rPr>
      </w:pPr>
    </w:p>
    <w:p w14:paraId="3AB74B8C" w14:textId="77777777" w:rsidR="00A8708D" w:rsidRDefault="00DF37A5">
      <w:pPr>
        <w:pStyle w:val="Titre1"/>
      </w:pPr>
      <w:bookmarkStart w:id="36" w:name="__RefHeading__25495_1180481512"/>
      <w:bookmarkStart w:id="37" w:name="__RefHeading__11055_1633701966"/>
      <w:bookmarkStart w:id="38" w:name="__RefHeading__231_2089201140"/>
      <w:bookmarkStart w:id="39" w:name="__RefHeading__3664_638885521"/>
      <w:bookmarkStart w:id="40" w:name="__RefHeading__42145_1322639838"/>
      <w:bookmarkStart w:id="41" w:name="__RefHeading__1999_638885521"/>
      <w:bookmarkStart w:id="42" w:name="__RefHeading__4959_638885521"/>
      <w:bookmarkStart w:id="43" w:name="__RefHeading__420_1652688562"/>
      <w:bookmarkStart w:id="44" w:name="__RefHeading__11612_1180481512"/>
      <w:bookmarkStart w:id="45" w:name="__RefHeading__295_648207481"/>
      <w:bookmarkStart w:id="46" w:name="__RefHeading__1757_1262397684"/>
      <w:bookmarkEnd w:id="36"/>
      <w:bookmarkEnd w:id="37"/>
      <w:bookmarkEnd w:id="38"/>
      <w:bookmarkEnd w:id="39"/>
      <w:bookmarkEnd w:id="40"/>
      <w:bookmarkEnd w:id="41"/>
      <w:bookmarkEnd w:id="42"/>
      <w:bookmarkEnd w:id="43"/>
      <w:bookmarkEnd w:id="44"/>
      <w:bookmarkEnd w:id="45"/>
      <w:bookmarkEnd w:id="46"/>
      <w:r>
        <w:t xml:space="preserve"> </w:t>
      </w:r>
      <w:bookmarkStart w:id="47" w:name="_Toc150867042"/>
      <w:r>
        <w:t>PRESENTATIE VAN DE AANVRAGER EN HET TEAM</w:t>
      </w:r>
      <w:bookmarkEnd w:id="47"/>
    </w:p>
    <w:p w14:paraId="3AB74B8D" w14:textId="77777777" w:rsidR="00A8708D" w:rsidRDefault="00A8708D"/>
    <w:p w14:paraId="3AB74B8E" w14:textId="77777777" w:rsidR="00A8708D" w:rsidRDefault="00DF37A5">
      <w:pPr>
        <w:pStyle w:val="Titre2"/>
        <w:rPr>
          <w:i/>
          <w:iCs/>
          <w:sz w:val="22"/>
          <w:szCs w:val="22"/>
        </w:rPr>
      </w:pPr>
      <w:r>
        <w:t xml:space="preserve"> </w:t>
      </w:r>
      <w:bookmarkStart w:id="48" w:name="_Toc150867043"/>
      <w:r w:rsidRPr="004405DA">
        <w:t>Profiel van de gastinstelling</w:t>
      </w:r>
      <w:bookmarkEnd w:id="48"/>
    </w:p>
    <w:p w14:paraId="3AB74B8F" w14:textId="77777777" w:rsidR="00A8708D" w:rsidRDefault="00DF37A5">
      <w:pPr>
        <w:rPr>
          <w:rFonts w:ascii="Calibri" w:eastAsia="Microsoft YaHei" w:hAnsi="Calibri"/>
          <w:i/>
          <w:color w:val="FF0000"/>
        </w:rPr>
      </w:pPr>
      <w:r>
        <w:rPr>
          <w:rFonts w:ascii="Calibri" w:eastAsia="Microsoft YaHei" w:hAnsi="Calibri"/>
          <w:i/>
          <w:color w:val="FF0000"/>
        </w:rPr>
        <w:t>!!! Enkel in te vullen indien de aanvrager geen universiteit of hogeschool is.</w:t>
      </w:r>
    </w:p>
    <w:p w14:paraId="3AB74B90" w14:textId="77777777" w:rsidR="00A8708D" w:rsidRDefault="00A8708D">
      <w:pPr>
        <w:ind w:left="360"/>
        <w:rPr>
          <w:rFonts w:ascii="Calibri" w:hAnsi="Calibri"/>
          <w:i/>
          <w:iCs/>
          <w:highlight w:val="yellow"/>
        </w:rPr>
      </w:pPr>
    </w:p>
    <w:p w14:paraId="3AB74B91" w14:textId="77777777" w:rsidR="00A8708D" w:rsidRDefault="00DF37A5" w:rsidP="00822FD1">
      <w:pPr>
        <w:pStyle w:val="Paragraphedeliste"/>
        <w:numPr>
          <w:ilvl w:val="0"/>
          <w:numId w:val="8"/>
        </w:numPr>
        <w:rPr>
          <w:rFonts w:ascii="Calibri" w:hAnsi="Calibri"/>
          <w:i/>
          <w:iCs/>
          <w:lang w:val="nl-BE"/>
        </w:rPr>
      </w:pPr>
      <w:r>
        <w:rPr>
          <w:rFonts w:ascii="Calibri" w:hAnsi="Calibri"/>
          <w:i/>
          <w:iCs/>
          <w:lang w:val="nl-BE"/>
        </w:rPr>
        <w:t xml:space="preserve">Geef een beschrijving van de activiteiten (productie, diensten en O&amp;O) van de onderzoeksinstelling </w:t>
      </w:r>
    </w:p>
    <w:p w14:paraId="3AB74B92" w14:textId="77777777" w:rsidR="00A8708D" w:rsidRDefault="00DF37A5" w:rsidP="00822FD1">
      <w:pPr>
        <w:numPr>
          <w:ilvl w:val="0"/>
          <w:numId w:val="8"/>
        </w:numPr>
        <w:rPr>
          <w:rFonts w:ascii="Calibri" w:hAnsi="Calibri"/>
          <w:i/>
          <w:iCs/>
        </w:rPr>
      </w:pPr>
      <w:r>
        <w:rPr>
          <w:rFonts w:ascii="Calibri" w:hAnsi="Calibri"/>
          <w:i/>
          <w:iCs/>
        </w:rPr>
        <w:t>Leg de verdeling van de activiteiten uit (indien er sprake is van meerdere activiteiten)</w:t>
      </w:r>
    </w:p>
    <w:p w14:paraId="3AB74B93" w14:textId="77777777" w:rsidR="00A8708D" w:rsidRDefault="00DF37A5" w:rsidP="00822FD1">
      <w:pPr>
        <w:pStyle w:val="Paragraphedeliste"/>
        <w:numPr>
          <w:ilvl w:val="0"/>
          <w:numId w:val="8"/>
        </w:numPr>
        <w:rPr>
          <w:rFonts w:ascii="Calibri" w:hAnsi="Calibri"/>
          <w:i/>
          <w:iCs/>
          <w:lang w:val="nl-BE"/>
        </w:rPr>
      </w:pPr>
      <w:r>
        <w:rPr>
          <w:rFonts w:ascii="Calibri" w:hAnsi="Calibri"/>
          <w:i/>
          <w:iCs/>
          <w:lang w:val="nl-BE"/>
        </w:rPr>
        <w:t xml:space="preserve">Beschrijf de evolutie van de onderzoeksinstelling aan de hand van belangrijke evenementen. </w:t>
      </w:r>
    </w:p>
    <w:p w14:paraId="3AB74B94" w14:textId="77777777" w:rsidR="00A8708D" w:rsidRDefault="00DF37A5" w:rsidP="00822FD1">
      <w:pPr>
        <w:pStyle w:val="Paragraphedeliste"/>
        <w:numPr>
          <w:ilvl w:val="0"/>
          <w:numId w:val="8"/>
        </w:numPr>
        <w:rPr>
          <w:rFonts w:ascii="Calibri" w:hAnsi="Calibri"/>
          <w:i/>
          <w:iCs/>
          <w:lang w:val="nl-BE"/>
        </w:rPr>
      </w:pPr>
      <w:r>
        <w:rPr>
          <w:rFonts w:ascii="Calibri" w:hAnsi="Calibri"/>
          <w:i/>
          <w:iCs/>
          <w:lang w:val="nl-BE"/>
        </w:rPr>
        <w:t xml:space="preserve">Beschrijf de evolutie van het personeel, de omzet, het O&amp;O budget van de onderzoeksinstelling en vul onderstaande tabel in. </w:t>
      </w:r>
    </w:p>
    <w:p w14:paraId="3AB74B95" w14:textId="77777777" w:rsidR="00A8708D" w:rsidRDefault="00A8708D">
      <w:pPr>
        <w:rPr>
          <w:rFonts w:ascii="Calibri" w:hAnsi="Calibri"/>
          <w:i/>
          <w:iCs/>
          <w:highlight w:val="yellow"/>
        </w:rPr>
      </w:pPr>
    </w:p>
    <w:tbl>
      <w:tblPr>
        <w:tblW w:w="0" w:type="auto"/>
        <w:tblInd w:w="846" w:type="dxa"/>
        <w:tblLayout w:type="fixed"/>
        <w:tblCellMar>
          <w:top w:w="55" w:type="dxa"/>
          <w:left w:w="55" w:type="dxa"/>
          <w:bottom w:w="55" w:type="dxa"/>
          <w:right w:w="55" w:type="dxa"/>
        </w:tblCellMar>
        <w:tblLook w:val="0000" w:firstRow="0" w:lastRow="0" w:firstColumn="0" w:lastColumn="0" w:noHBand="0" w:noVBand="0"/>
      </w:tblPr>
      <w:tblGrid>
        <w:gridCol w:w="3136"/>
        <w:gridCol w:w="1542"/>
        <w:gridCol w:w="1701"/>
        <w:gridCol w:w="1559"/>
      </w:tblGrid>
      <w:tr w:rsidR="00A8708D" w14:paraId="3AB74B9A" w14:textId="77777777">
        <w:trPr>
          <w:tblHeader/>
        </w:trPr>
        <w:tc>
          <w:tcPr>
            <w:tcW w:w="3136" w:type="dxa"/>
            <w:tcBorders>
              <w:top w:val="single" w:sz="4" w:space="0" w:color="808080"/>
              <w:left w:val="single" w:sz="4" w:space="0" w:color="808080"/>
              <w:bottom w:val="single" w:sz="4" w:space="0" w:color="808080"/>
            </w:tcBorders>
            <w:shd w:val="clear" w:color="auto" w:fill="E6E6E6"/>
          </w:tcPr>
          <w:p w14:paraId="3AB74B96" w14:textId="77777777" w:rsidR="00A8708D" w:rsidRDefault="00DF37A5">
            <w:pPr>
              <w:rPr>
                <w:rFonts w:ascii="Calibri" w:hAnsi="Calibri"/>
              </w:rPr>
            </w:pPr>
            <w:r>
              <w:rPr>
                <w:rFonts w:ascii="Calibri" w:hAnsi="Calibri"/>
              </w:rPr>
              <w:t>Jaar</w:t>
            </w:r>
          </w:p>
        </w:tc>
        <w:tc>
          <w:tcPr>
            <w:tcW w:w="1542" w:type="dxa"/>
            <w:tcBorders>
              <w:top w:val="single" w:sz="4" w:space="0" w:color="808080"/>
              <w:left w:val="single" w:sz="4" w:space="0" w:color="808080"/>
              <w:bottom w:val="single" w:sz="4" w:space="0" w:color="808080"/>
            </w:tcBorders>
            <w:shd w:val="clear" w:color="auto" w:fill="E6E6E6"/>
          </w:tcPr>
          <w:p w14:paraId="3AB74B97" w14:textId="77777777" w:rsidR="00A8708D" w:rsidRDefault="00DF37A5">
            <w:pPr>
              <w:rPr>
                <w:rFonts w:ascii="Calibri" w:hAnsi="Calibri"/>
              </w:rPr>
            </w:pPr>
            <w:r>
              <w:rPr>
                <w:rFonts w:ascii="Calibri" w:hAnsi="Calibri"/>
              </w:rPr>
              <w:t>N (Laatst afgesloten boekjaar)</w:t>
            </w:r>
          </w:p>
        </w:tc>
        <w:tc>
          <w:tcPr>
            <w:tcW w:w="1701" w:type="dxa"/>
            <w:tcBorders>
              <w:top w:val="single" w:sz="4" w:space="0" w:color="808080"/>
              <w:left w:val="single" w:sz="4" w:space="0" w:color="808080"/>
              <w:bottom w:val="single" w:sz="4" w:space="0" w:color="808080"/>
            </w:tcBorders>
            <w:shd w:val="clear" w:color="auto" w:fill="E6E6E6"/>
          </w:tcPr>
          <w:p w14:paraId="3AB74B98" w14:textId="77777777" w:rsidR="00A8708D" w:rsidRDefault="00DF37A5">
            <w:pPr>
              <w:rPr>
                <w:rFonts w:ascii="Calibri" w:hAnsi="Calibri"/>
              </w:rPr>
            </w:pPr>
            <w:r>
              <w:rPr>
                <w:rFonts w:ascii="Calibri" w:hAnsi="Calibri"/>
              </w:rPr>
              <w:t>N-1</w:t>
            </w:r>
          </w:p>
        </w:tc>
        <w:tc>
          <w:tcPr>
            <w:tcW w:w="1559" w:type="dxa"/>
            <w:tcBorders>
              <w:top w:val="single" w:sz="4" w:space="0" w:color="808080"/>
              <w:left w:val="single" w:sz="4" w:space="0" w:color="808080"/>
              <w:bottom w:val="single" w:sz="4" w:space="0" w:color="808080"/>
              <w:right w:val="single" w:sz="4" w:space="0" w:color="808080"/>
            </w:tcBorders>
            <w:shd w:val="clear" w:color="auto" w:fill="E6E6E6"/>
          </w:tcPr>
          <w:p w14:paraId="3AB74B99" w14:textId="77777777" w:rsidR="00A8708D" w:rsidRDefault="00DF37A5">
            <w:pPr>
              <w:rPr>
                <w:rFonts w:ascii="Calibri" w:hAnsi="Calibri"/>
              </w:rPr>
            </w:pPr>
            <w:r>
              <w:rPr>
                <w:rFonts w:ascii="Calibri" w:hAnsi="Calibri"/>
              </w:rPr>
              <w:t>N-2</w:t>
            </w:r>
          </w:p>
        </w:tc>
      </w:tr>
      <w:tr w:rsidR="00A8708D" w14:paraId="3AB74B9F" w14:textId="77777777">
        <w:tc>
          <w:tcPr>
            <w:tcW w:w="3136" w:type="dxa"/>
            <w:tcBorders>
              <w:left w:val="single" w:sz="4" w:space="0" w:color="808080"/>
              <w:bottom w:val="single" w:sz="4" w:space="0" w:color="808080"/>
            </w:tcBorders>
            <w:shd w:val="clear" w:color="auto" w:fill="auto"/>
          </w:tcPr>
          <w:p w14:paraId="3AB74B9B" w14:textId="77777777" w:rsidR="00A8708D" w:rsidRDefault="00DF37A5">
            <w:pPr>
              <w:rPr>
                <w:rFonts w:ascii="Calibri" w:hAnsi="Calibri"/>
              </w:rPr>
            </w:pPr>
            <w:r>
              <w:rPr>
                <w:rFonts w:ascii="Calibri" w:hAnsi="Calibri"/>
                <w:i/>
                <w:iCs/>
              </w:rPr>
              <w:t xml:space="preserve">Totaal personeel (in VTE) </w:t>
            </w:r>
          </w:p>
        </w:tc>
        <w:tc>
          <w:tcPr>
            <w:tcW w:w="1542" w:type="dxa"/>
            <w:tcBorders>
              <w:left w:val="single" w:sz="4" w:space="0" w:color="808080"/>
              <w:bottom w:val="single" w:sz="4" w:space="0" w:color="808080"/>
            </w:tcBorders>
            <w:shd w:val="clear" w:color="auto" w:fill="auto"/>
          </w:tcPr>
          <w:p w14:paraId="3AB74B9C" w14:textId="77777777" w:rsidR="00A8708D" w:rsidRDefault="00A8708D">
            <w:pPr>
              <w:rPr>
                <w:rFonts w:ascii="Calibri" w:hAnsi="Calibri"/>
                <w:highlight w:val="yellow"/>
              </w:rPr>
            </w:pPr>
          </w:p>
        </w:tc>
        <w:tc>
          <w:tcPr>
            <w:tcW w:w="1701" w:type="dxa"/>
            <w:tcBorders>
              <w:left w:val="single" w:sz="4" w:space="0" w:color="808080"/>
              <w:bottom w:val="single" w:sz="4" w:space="0" w:color="808080"/>
            </w:tcBorders>
            <w:shd w:val="clear" w:color="auto" w:fill="auto"/>
          </w:tcPr>
          <w:p w14:paraId="3AB74B9D" w14:textId="77777777" w:rsidR="00A8708D" w:rsidRDefault="00A8708D">
            <w:pPr>
              <w:rPr>
                <w:rFonts w:ascii="Calibri" w:hAnsi="Calibri"/>
                <w:highlight w:val="yellow"/>
              </w:rPr>
            </w:pPr>
          </w:p>
        </w:tc>
        <w:tc>
          <w:tcPr>
            <w:tcW w:w="1559" w:type="dxa"/>
            <w:tcBorders>
              <w:left w:val="single" w:sz="4" w:space="0" w:color="808080"/>
              <w:bottom w:val="single" w:sz="4" w:space="0" w:color="808080"/>
              <w:right w:val="single" w:sz="4" w:space="0" w:color="808080"/>
            </w:tcBorders>
            <w:shd w:val="clear" w:color="auto" w:fill="auto"/>
          </w:tcPr>
          <w:p w14:paraId="3AB74B9E" w14:textId="77777777" w:rsidR="00A8708D" w:rsidRDefault="00A8708D">
            <w:pPr>
              <w:rPr>
                <w:rFonts w:ascii="Calibri" w:hAnsi="Calibri"/>
                <w:highlight w:val="yellow"/>
              </w:rPr>
            </w:pPr>
          </w:p>
        </w:tc>
      </w:tr>
      <w:tr w:rsidR="00A8708D" w14:paraId="3AB74BA5" w14:textId="77777777">
        <w:tc>
          <w:tcPr>
            <w:tcW w:w="3136" w:type="dxa"/>
            <w:tcBorders>
              <w:left w:val="single" w:sz="4" w:space="0" w:color="808080"/>
              <w:bottom w:val="single" w:sz="4" w:space="0" w:color="808080"/>
            </w:tcBorders>
            <w:shd w:val="clear" w:color="auto" w:fill="auto"/>
          </w:tcPr>
          <w:p w14:paraId="3AB74BA0" w14:textId="77777777" w:rsidR="00A8708D" w:rsidRDefault="00DF37A5">
            <w:pPr>
              <w:ind w:left="228"/>
              <w:rPr>
                <w:rFonts w:ascii="Calibri" w:hAnsi="Calibri"/>
              </w:rPr>
            </w:pPr>
            <w:r>
              <w:rPr>
                <w:rFonts w:ascii="Calibri" w:hAnsi="Calibri"/>
                <w:i/>
                <w:iCs/>
              </w:rPr>
              <w:t xml:space="preserve">Werknemers (in VTE) </w:t>
            </w:r>
          </w:p>
          <w:p w14:paraId="3AB74BA1" w14:textId="77777777" w:rsidR="00A8708D" w:rsidRDefault="00DF37A5">
            <w:pPr>
              <w:ind w:left="228"/>
              <w:rPr>
                <w:rFonts w:ascii="Calibri" w:hAnsi="Calibri"/>
              </w:rPr>
            </w:pPr>
            <w:r>
              <w:rPr>
                <w:rFonts w:ascii="Calibri" w:hAnsi="Calibri"/>
              </w:rPr>
              <w:t>[Sociale code 105]</w:t>
            </w:r>
          </w:p>
        </w:tc>
        <w:tc>
          <w:tcPr>
            <w:tcW w:w="1542" w:type="dxa"/>
            <w:tcBorders>
              <w:left w:val="single" w:sz="4" w:space="0" w:color="808080"/>
              <w:bottom w:val="single" w:sz="4" w:space="0" w:color="808080"/>
            </w:tcBorders>
            <w:shd w:val="clear" w:color="auto" w:fill="auto"/>
          </w:tcPr>
          <w:p w14:paraId="3AB74BA2" w14:textId="77777777" w:rsidR="00A8708D" w:rsidRDefault="00A8708D">
            <w:pPr>
              <w:rPr>
                <w:rFonts w:ascii="Calibri" w:hAnsi="Calibri"/>
                <w:highlight w:val="yellow"/>
              </w:rPr>
            </w:pPr>
          </w:p>
        </w:tc>
        <w:tc>
          <w:tcPr>
            <w:tcW w:w="1701" w:type="dxa"/>
            <w:tcBorders>
              <w:left w:val="single" w:sz="4" w:space="0" w:color="808080"/>
              <w:bottom w:val="single" w:sz="4" w:space="0" w:color="808080"/>
            </w:tcBorders>
            <w:shd w:val="clear" w:color="auto" w:fill="auto"/>
          </w:tcPr>
          <w:p w14:paraId="3AB74BA3" w14:textId="77777777" w:rsidR="00A8708D" w:rsidRDefault="00A8708D">
            <w:pPr>
              <w:rPr>
                <w:rFonts w:ascii="Calibri" w:hAnsi="Calibri"/>
                <w:highlight w:val="yellow"/>
              </w:rPr>
            </w:pPr>
          </w:p>
        </w:tc>
        <w:tc>
          <w:tcPr>
            <w:tcW w:w="1559" w:type="dxa"/>
            <w:tcBorders>
              <w:left w:val="single" w:sz="4" w:space="0" w:color="808080"/>
              <w:bottom w:val="single" w:sz="4" w:space="0" w:color="808080"/>
              <w:right w:val="single" w:sz="4" w:space="0" w:color="808080"/>
            </w:tcBorders>
            <w:shd w:val="clear" w:color="auto" w:fill="auto"/>
          </w:tcPr>
          <w:p w14:paraId="3AB74BA4" w14:textId="77777777" w:rsidR="00A8708D" w:rsidRDefault="00A8708D">
            <w:pPr>
              <w:rPr>
                <w:rFonts w:ascii="Calibri" w:hAnsi="Calibri"/>
                <w:highlight w:val="yellow"/>
              </w:rPr>
            </w:pPr>
          </w:p>
        </w:tc>
      </w:tr>
      <w:tr w:rsidR="00A8708D" w14:paraId="3AB74BAA" w14:textId="77777777">
        <w:tc>
          <w:tcPr>
            <w:tcW w:w="3136" w:type="dxa"/>
            <w:tcBorders>
              <w:left w:val="single" w:sz="4" w:space="0" w:color="808080"/>
              <w:bottom w:val="single" w:sz="4" w:space="0" w:color="808080"/>
            </w:tcBorders>
            <w:shd w:val="clear" w:color="auto" w:fill="auto"/>
          </w:tcPr>
          <w:p w14:paraId="3AB74BA6" w14:textId="77777777" w:rsidR="00A8708D" w:rsidRDefault="00DF37A5">
            <w:pPr>
              <w:ind w:left="228"/>
              <w:rPr>
                <w:rFonts w:ascii="Calibri" w:hAnsi="Calibri"/>
              </w:rPr>
            </w:pPr>
            <w:r>
              <w:rPr>
                <w:rFonts w:ascii="Calibri" w:hAnsi="Calibri"/>
                <w:i/>
                <w:iCs/>
              </w:rPr>
              <w:t>Zelfstandigen (in VTE)</w:t>
            </w:r>
          </w:p>
        </w:tc>
        <w:tc>
          <w:tcPr>
            <w:tcW w:w="1542" w:type="dxa"/>
            <w:tcBorders>
              <w:left w:val="single" w:sz="4" w:space="0" w:color="808080"/>
              <w:bottom w:val="single" w:sz="4" w:space="0" w:color="808080"/>
            </w:tcBorders>
            <w:shd w:val="clear" w:color="auto" w:fill="auto"/>
          </w:tcPr>
          <w:p w14:paraId="3AB74BA7" w14:textId="77777777" w:rsidR="00A8708D" w:rsidRDefault="00A8708D">
            <w:pPr>
              <w:rPr>
                <w:rFonts w:ascii="Calibri" w:hAnsi="Calibri"/>
                <w:highlight w:val="yellow"/>
              </w:rPr>
            </w:pPr>
          </w:p>
        </w:tc>
        <w:tc>
          <w:tcPr>
            <w:tcW w:w="1701" w:type="dxa"/>
            <w:tcBorders>
              <w:left w:val="single" w:sz="4" w:space="0" w:color="808080"/>
              <w:bottom w:val="single" w:sz="4" w:space="0" w:color="808080"/>
            </w:tcBorders>
            <w:shd w:val="clear" w:color="auto" w:fill="auto"/>
          </w:tcPr>
          <w:p w14:paraId="3AB74BA8" w14:textId="77777777" w:rsidR="00A8708D" w:rsidRDefault="00A8708D">
            <w:pPr>
              <w:rPr>
                <w:rFonts w:ascii="Calibri" w:hAnsi="Calibri"/>
                <w:highlight w:val="yellow"/>
              </w:rPr>
            </w:pPr>
          </w:p>
        </w:tc>
        <w:tc>
          <w:tcPr>
            <w:tcW w:w="1559" w:type="dxa"/>
            <w:tcBorders>
              <w:left w:val="single" w:sz="4" w:space="0" w:color="808080"/>
              <w:bottom w:val="single" w:sz="4" w:space="0" w:color="808080"/>
              <w:right w:val="single" w:sz="4" w:space="0" w:color="808080"/>
            </w:tcBorders>
            <w:shd w:val="clear" w:color="auto" w:fill="auto"/>
          </w:tcPr>
          <w:p w14:paraId="3AB74BA9" w14:textId="77777777" w:rsidR="00A8708D" w:rsidRDefault="00A8708D">
            <w:pPr>
              <w:rPr>
                <w:rFonts w:ascii="Calibri" w:hAnsi="Calibri"/>
                <w:highlight w:val="yellow"/>
              </w:rPr>
            </w:pPr>
          </w:p>
        </w:tc>
      </w:tr>
      <w:tr w:rsidR="00A8708D" w14:paraId="3AB74BAF" w14:textId="77777777">
        <w:tc>
          <w:tcPr>
            <w:tcW w:w="3136" w:type="dxa"/>
            <w:tcBorders>
              <w:left w:val="single" w:sz="4" w:space="0" w:color="808080"/>
              <w:bottom w:val="single" w:sz="4" w:space="0" w:color="808080"/>
            </w:tcBorders>
            <w:shd w:val="clear" w:color="auto" w:fill="auto"/>
          </w:tcPr>
          <w:p w14:paraId="3AB74BAB" w14:textId="77777777" w:rsidR="00A8708D" w:rsidRDefault="00DF37A5">
            <w:pPr>
              <w:rPr>
                <w:rFonts w:ascii="Calibri" w:hAnsi="Calibri"/>
              </w:rPr>
            </w:pPr>
            <w:r>
              <w:rPr>
                <w:rFonts w:ascii="Calibri" w:hAnsi="Calibri"/>
                <w:i/>
                <w:iCs/>
              </w:rPr>
              <w:t xml:space="preserve">Personeel in BHG (in VTE) </w:t>
            </w:r>
          </w:p>
        </w:tc>
        <w:tc>
          <w:tcPr>
            <w:tcW w:w="1542" w:type="dxa"/>
            <w:tcBorders>
              <w:left w:val="single" w:sz="4" w:space="0" w:color="808080"/>
              <w:bottom w:val="single" w:sz="4" w:space="0" w:color="808080"/>
            </w:tcBorders>
            <w:shd w:val="clear" w:color="auto" w:fill="auto"/>
          </w:tcPr>
          <w:p w14:paraId="3AB74BAC" w14:textId="77777777" w:rsidR="00A8708D" w:rsidRDefault="00A8708D">
            <w:pPr>
              <w:rPr>
                <w:rFonts w:ascii="Calibri" w:hAnsi="Calibri"/>
                <w:highlight w:val="yellow"/>
              </w:rPr>
            </w:pPr>
          </w:p>
        </w:tc>
        <w:tc>
          <w:tcPr>
            <w:tcW w:w="1701" w:type="dxa"/>
            <w:tcBorders>
              <w:left w:val="single" w:sz="4" w:space="0" w:color="808080"/>
              <w:bottom w:val="single" w:sz="4" w:space="0" w:color="808080"/>
            </w:tcBorders>
            <w:shd w:val="clear" w:color="auto" w:fill="auto"/>
          </w:tcPr>
          <w:p w14:paraId="3AB74BAD" w14:textId="77777777" w:rsidR="00A8708D" w:rsidRDefault="00A8708D">
            <w:pPr>
              <w:rPr>
                <w:rFonts w:ascii="Calibri" w:hAnsi="Calibri"/>
                <w:highlight w:val="yellow"/>
              </w:rPr>
            </w:pPr>
          </w:p>
        </w:tc>
        <w:tc>
          <w:tcPr>
            <w:tcW w:w="1559" w:type="dxa"/>
            <w:tcBorders>
              <w:left w:val="single" w:sz="4" w:space="0" w:color="808080"/>
              <w:bottom w:val="single" w:sz="4" w:space="0" w:color="808080"/>
              <w:right w:val="single" w:sz="4" w:space="0" w:color="808080"/>
            </w:tcBorders>
            <w:shd w:val="clear" w:color="auto" w:fill="auto"/>
          </w:tcPr>
          <w:p w14:paraId="3AB74BAE" w14:textId="77777777" w:rsidR="00A8708D" w:rsidRDefault="00A8708D">
            <w:pPr>
              <w:rPr>
                <w:rFonts w:ascii="Calibri" w:hAnsi="Calibri"/>
                <w:highlight w:val="yellow"/>
              </w:rPr>
            </w:pPr>
          </w:p>
        </w:tc>
      </w:tr>
      <w:tr w:rsidR="00A8708D" w14:paraId="3AB74BB4" w14:textId="77777777">
        <w:tc>
          <w:tcPr>
            <w:tcW w:w="3136" w:type="dxa"/>
            <w:tcBorders>
              <w:left w:val="single" w:sz="4" w:space="0" w:color="808080"/>
            </w:tcBorders>
            <w:shd w:val="clear" w:color="auto" w:fill="auto"/>
          </w:tcPr>
          <w:p w14:paraId="3AB74BB0" w14:textId="77777777" w:rsidR="00A8708D" w:rsidRDefault="00DF37A5">
            <w:pPr>
              <w:rPr>
                <w:rFonts w:ascii="Calibri" w:hAnsi="Calibri"/>
              </w:rPr>
            </w:pPr>
            <w:r>
              <w:rPr>
                <w:rFonts w:ascii="Calibri" w:hAnsi="Calibri"/>
                <w:i/>
                <w:iCs/>
              </w:rPr>
              <w:t xml:space="preserve">Personeel O&amp;O in BHG (in VTE) </w:t>
            </w:r>
          </w:p>
        </w:tc>
        <w:tc>
          <w:tcPr>
            <w:tcW w:w="1542" w:type="dxa"/>
            <w:tcBorders>
              <w:left w:val="single" w:sz="4" w:space="0" w:color="808080"/>
            </w:tcBorders>
            <w:shd w:val="clear" w:color="auto" w:fill="auto"/>
          </w:tcPr>
          <w:p w14:paraId="3AB74BB1" w14:textId="77777777" w:rsidR="00A8708D" w:rsidRDefault="00A8708D">
            <w:pPr>
              <w:rPr>
                <w:rFonts w:ascii="Calibri" w:hAnsi="Calibri"/>
                <w:highlight w:val="yellow"/>
              </w:rPr>
            </w:pPr>
          </w:p>
        </w:tc>
        <w:tc>
          <w:tcPr>
            <w:tcW w:w="1701" w:type="dxa"/>
            <w:tcBorders>
              <w:left w:val="single" w:sz="4" w:space="0" w:color="808080"/>
            </w:tcBorders>
            <w:shd w:val="clear" w:color="auto" w:fill="auto"/>
          </w:tcPr>
          <w:p w14:paraId="3AB74BB2" w14:textId="77777777" w:rsidR="00A8708D" w:rsidRDefault="00A8708D">
            <w:pPr>
              <w:rPr>
                <w:rFonts w:ascii="Calibri" w:hAnsi="Calibri"/>
                <w:highlight w:val="yellow"/>
              </w:rPr>
            </w:pPr>
          </w:p>
        </w:tc>
        <w:tc>
          <w:tcPr>
            <w:tcW w:w="1559" w:type="dxa"/>
            <w:tcBorders>
              <w:left w:val="single" w:sz="4" w:space="0" w:color="808080"/>
              <w:right w:val="single" w:sz="4" w:space="0" w:color="808080"/>
            </w:tcBorders>
            <w:shd w:val="clear" w:color="auto" w:fill="auto"/>
          </w:tcPr>
          <w:p w14:paraId="3AB74BB3" w14:textId="77777777" w:rsidR="00A8708D" w:rsidRDefault="00A8708D">
            <w:pPr>
              <w:rPr>
                <w:rFonts w:ascii="Calibri" w:hAnsi="Calibri"/>
                <w:highlight w:val="yellow"/>
              </w:rPr>
            </w:pPr>
          </w:p>
        </w:tc>
      </w:tr>
      <w:tr w:rsidR="00A8708D" w14:paraId="3AB74BB9" w14:textId="77777777">
        <w:tc>
          <w:tcPr>
            <w:tcW w:w="3136" w:type="dxa"/>
            <w:tcBorders>
              <w:left w:val="single" w:sz="4" w:space="0" w:color="808080"/>
              <w:bottom w:val="single" w:sz="4" w:space="0" w:color="808080"/>
            </w:tcBorders>
            <w:shd w:val="clear" w:color="auto" w:fill="auto"/>
          </w:tcPr>
          <w:p w14:paraId="3AB74BB5" w14:textId="77777777" w:rsidR="00A8708D" w:rsidRDefault="00DF37A5">
            <w:pPr>
              <w:rPr>
                <w:rFonts w:ascii="Calibri" w:hAnsi="Calibri"/>
                <w:i/>
                <w:iCs/>
              </w:rPr>
            </w:pPr>
            <w:r>
              <w:rPr>
                <w:rFonts w:ascii="Calibri" w:hAnsi="Calibri"/>
                <w:i/>
                <w:iCs/>
              </w:rPr>
              <w:t xml:space="preserve">Omzet </w:t>
            </w:r>
          </w:p>
        </w:tc>
        <w:tc>
          <w:tcPr>
            <w:tcW w:w="1542" w:type="dxa"/>
            <w:tcBorders>
              <w:left w:val="single" w:sz="4" w:space="0" w:color="808080"/>
              <w:bottom w:val="single" w:sz="4" w:space="0" w:color="808080"/>
            </w:tcBorders>
            <w:shd w:val="clear" w:color="auto" w:fill="auto"/>
          </w:tcPr>
          <w:p w14:paraId="3AB74BB6" w14:textId="77777777" w:rsidR="00A8708D" w:rsidRDefault="00A8708D">
            <w:pPr>
              <w:rPr>
                <w:rFonts w:ascii="Calibri" w:hAnsi="Calibri"/>
                <w:highlight w:val="yellow"/>
              </w:rPr>
            </w:pPr>
          </w:p>
        </w:tc>
        <w:tc>
          <w:tcPr>
            <w:tcW w:w="1701" w:type="dxa"/>
            <w:tcBorders>
              <w:left w:val="single" w:sz="4" w:space="0" w:color="808080"/>
              <w:bottom w:val="single" w:sz="4" w:space="0" w:color="808080"/>
            </w:tcBorders>
            <w:shd w:val="clear" w:color="auto" w:fill="auto"/>
          </w:tcPr>
          <w:p w14:paraId="3AB74BB7" w14:textId="77777777" w:rsidR="00A8708D" w:rsidRDefault="00A8708D">
            <w:pPr>
              <w:rPr>
                <w:rFonts w:ascii="Calibri" w:hAnsi="Calibri"/>
                <w:highlight w:val="yellow"/>
              </w:rPr>
            </w:pPr>
          </w:p>
        </w:tc>
        <w:tc>
          <w:tcPr>
            <w:tcW w:w="1559" w:type="dxa"/>
            <w:tcBorders>
              <w:left w:val="single" w:sz="4" w:space="0" w:color="808080"/>
              <w:bottom w:val="single" w:sz="4" w:space="0" w:color="808080"/>
              <w:right w:val="single" w:sz="4" w:space="0" w:color="808080"/>
            </w:tcBorders>
            <w:shd w:val="clear" w:color="auto" w:fill="auto"/>
          </w:tcPr>
          <w:p w14:paraId="3AB74BB8" w14:textId="77777777" w:rsidR="00A8708D" w:rsidRDefault="00A8708D">
            <w:pPr>
              <w:rPr>
                <w:rFonts w:ascii="Calibri" w:hAnsi="Calibri"/>
                <w:highlight w:val="yellow"/>
              </w:rPr>
            </w:pPr>
          </w:p>
        </w:tc>
      </w:tr>
      <w:tr w:rsidR="00A8708D" w14:paraId="3AB74BBE" w14:textId="77777777">
        <w:tc>
          <w:tcPr>
            <w:tcW w:w="3136" w:type="dxa"/>
            <w:tcBorders>
              <w:left w:val="single" w:sz="4" w:space="0" w:color="808080"/>
              <w:bottom w:val="single" w:sz="4" w:space="0" w:color="808080"/>
            </w:tcBorders>
            <w:shd w:val="clear" w:color="auto" w:fill="auto"/>
          </w:tcPr>
          <w:p w14:paraId="3AB74BBA" w14:textId="77777777" w:rsidR="00A8708D" w:rsidRDefault="00DF37A5">
            <w:pPr>
              <w:rPr>
                <w:rFonts w:ascii="Calibri" w:hAnsi="Calibri"/>
                <w:i/>
                <w:iCs/>
              </w:rPr>
            </w:pPr>
            <w:r>
              <w:rPr>
                <w:rFonts w:ascii="Calibri" w:hAnsi="Calibri"/>
                <w:i/>
                <w:iCs/>
              </w:rPr>
              <w:t xml:space="preserve">O&amp;O-budget </w:t>
            </w:r>
          </w:p>
        </w:tc>
        <w:tc>
          <w:tcPr>
            <w:tcW w:w="1542" w:type="dxa"/>
            <w:tcBorders>
              <w:left w:val="single" w:sz="4" w:space="0" w:color="808080"/>
              <w:bottom w:val="single" w:sz="4" w:space="0" w:color="808080"/>
            </w:tcBorders>
            <w:shd w:val="clear" w:color="auto" w:fill="auto"/>
          </w:tcPr>
          <w:p w14:paraId="3AB74BBB" w14:textId="77777777" w:rsidR="00A8708D" w:rsidRDefault="00A8708D">
            <w:pPr>
              <w:rPr>
                <w:rFonts w:ascii="Calibri" w:hAnsi="Calibri"/>
                <w:highlight w:val="yellow"/>
              </w:rPr>
            </w:pPr>
          </w:p>
        </w:tc>
        <w:tc>
          <w:tcPr>
            <w:tcW w:w="1701" w:type="dxa"/>
            <w:tcBorders>
              <w:left w:val="single" w:sz="4" w:space="0" w:color="808080"/>
              <w:bottom w:val="single" w:sz="4" w:space="0" w:color="808080"/>
            </w:tcBorders>
            <w:shd w:val="clear" w:color="auto" w:fill="auto"/>
          </w:tcPr>
          <w:p w14:paraId="3AB74BBC" w14:textId="77777777" w:rsidR="00A8708D" w:rsidRDefault="00A8708D">
            <w:pPr>
              <w:rPr>
                <w:rFonts w:ascii="Calibri" w:hAnsi="Calibri"/>
                <w:highlight w:val="yellow"/>
              </w:rPr>
            </w:pPr>
          </w:p>
        </w:tc>
        <w:tc>
          <w:tcPr>
            <w:tcW w:w="1559" w:type="dxa"/>
            <w:tcBorders>
              <w:left w:val="single" w:sz="4" w:space="0" w:color="808080"/>
              <w:bottom w:val="single" w:sz="4" w:space="0" w:color="808080"/>
              <w:right w:val="single" w:sz="4" w:space="0" w:color="808080"/>
            </w:tcBorders>
            <w:shd w:val="clear" w:color="auto" w:fill="auto"/>
          </w:tcPr>
          <w:p w14:paraId="3AB74BBD" w14:textId="77777777" w:rsidR="00A8708D" w:rsidRDefault="00A8708D">
            <w:pPr>
              <w:rPr>
                <w:rFonts w:ascii="Calibri" w:hAnsi="Calibri"/>
                <w:highlight w:val="yellow"/>
              </w:rPr>
            </w:pPr>
          </w:p>
        </w:tc>
      </w:tr>
      <w:tr w:rsidR="00A8708D" w:rsidRPr="005E5773" w14:paraId="3AB74BC3" w14:textId="77777777">
        <w:tc>
          <w:tcPr>
            <w:tcW w:w="3136" w:type="dxa"/>
            <w:tcBorders>
              <w:left w:val="single" w:sz="4" w:space="0" w:color="808080"/>
              <w:bottom w:val="single" w:sz="4" w:space="0" w:color="808080"/>
            </w:tcBorders>
            <w:shd w:val="clear" w:color="auto" w:fill="auto"/>
          </w:tcPr>
          <w:p w14:paraId="3AB74BBF" w14:textId="77777777" w:rsidR="00A8708D" w:rsidRDefault="00DF37A5">
            <w:pPr>
              <w:rPr>
                <w:rFonts w:ascii="Calibri" w:hAnsi="Calibri"/>
                <w:i/>
                <w:iCs/>
                <w:lang w:val="en-GB"/>
              </w:rPr>
            </w:pPr>
            <w:r>
              <w:rPr>
                <w:rFonts w:ascii="Calibri" w:hAnsi="Calibri"/>
                <w:i/>
                <w:iCs/>
                <w:lang w:val="en-GB"/>
              </w:rPr>
              <w:t>O&amp;O-budget in BHG</w:t>
            </w:r>
          </w:p>
        </w:tc>
        <w:tc>
          <w:tcPr>
            <w:tcW w:w="1542" w:type="dxa"/>
            <w:tcBorders>
              <w:left w:val="single" w:sz="4" w:space="0" w:color="808080"/>
              <w:bottom w:val="single" w:sz="4" w:space="0" w:color="808080"/>
            </w:tcBorders>
            <w:shd w:val="clear" w:color="auto" w:fill="auto"/>
          </w:tcPr>
          <w:p w14:paraId="3AB74BC0" w14:textId="77777777" w:rsidR="00A8708D" w:rsidRDefault="00A8708D">
            <w:pPr>
              <w:rPr>
                <w:rFonts w:ascii="Calibri" w:hAnsi="Calibri"/>
                <w:highlight w:val="yellow"/>
                <w:lang w:val="en-GB"/>
              </w:rPr>
            </w:pPr>
          </w:p>
        </w:tc>
        <w:tc>
          <w:tcPr>
            <w:tcW w:w="1701" w:type="dxa"/>
            <w:tcBorders>
              <w:left w:val="single" w:sz="4" w:space="0" w:color="808080"/>
              <w:bottom w:val="single" w:sz="4" w:space="0" w:color="808080"/>
            </w:tcBorders>
            <w:shd w:val="clear" w:color="auto" w:fill="auto"/>
          </w:tcPr>
          <w:p w14:paraId="3AB74BC1" w14:textId="77777777" w:rsidR="00A8708D" w:rsidRDefault="00A8708D">
            <w:pPr>
              <w:rPr>
                <w:rFonts w:ascii="Calibri" w:hAnsi="Calibri"/>
                <w:highlight w:val="yellow"/>
                <w:lang w:val="en-GB"/>
              </w:rPr>
            </w:pPr>
          </w:p>
        </w:tc>
        <w:tc>
          <w:tcPr>
            <w:tcW w:w="1559" w:type="dxa"/>
            <w:tcBorders>
              <w:left w:val="single" w:sz="4" w:space="0" w:color="808080"/>
              <w:bottom w:val="single" w:sz="4" w:space="0" w:color="808080"/>
              <w:right w:val="single" w:sz="4" w:space="0" w:color="808080"/>
            </w:tcBorders>
            <w:shd w:val="clear" w:color="auto" w:fill="auto"/>
          </w:tcPr>
          <w:p w14:paraId="3AB74BC2" w14:textId="77777777" w:rsidR="00A8708D" w:rsidRDefault="00A8708D">
            <w:pPr>
              <w:rPr>
                <w:rFonts w:ascii="Calibri" w:hAnsi="Calibri"/>
                <w:highlight w:val="yellow"/>
                <w:lang w:val="en-GB"/>
              </w:rPr>
            </w:pPr>
          </w:p>
        </w:tc>
      </w:tr>
      <w:tr w:rsidR="00A8708D" w14:paraId="3AB74BC8" w14:textId="77777777">
        <w:tc>
          <w:tcPr>
            <w:tcW w:w="3136" w:type="dxa"/>
            <w:tcBorders>
              <w:left w:val="single" w:sz="4" w:space="0" w:color="808080"/>
              <w:bottom w:val="single" w:sz="4" w:space="0" w:color="808080"/>
            </w:tcBorders>
            <w:shd w:val="clear" w:color="auto" w:fill="auto"/>
          </w:tcPr>
          <w:p w14:paraId="3AB74BC4" w14:textId="77777777" w:rsidR="00A8708D" w:rsidRDefault="00DF37A5">
            <w:pPr>
              <w:rPr>
                <w:rFonts w:ascii="Calibri" w:hAnsi="Calibri"/>
                <w:i/>
                <w:iCs/>
              </w:rPr>
            </w:pPr>
            <w:r>
              <w:rPr>
                <w:rFonts w:ascii="Calibri" w:hAnsi="Calibri"/>
                <w:i/>
                <w:iCs/>
              </w:rPr>
              <w:t xml:space="preserve">Overheidssteun inzake O&amp;O in BHG </w:t>
            </w:r>
          </w:p>
        </w:tc>
        <w:tc>
          <w:tcPr>
            <w:tcW w:w="1542" w:type="dxa"/>
            <w:tcBorders>
              <w:left w:val="single" w:sz="4" w:space="0" w:color="808080"/>
              <w:bottom w:val="single" w:sz="4" w:space="0" w:color="808080"/>
            </w:tcBorders>
            <w:shd w:val="clear" w:color="auto" w:fill="auto"/>
          </w:tcPr>
          <w:p w14:paraId="3AB74BC5" w14:textId="77777777" w:rsidR="00A8708D" w:rsidRDefault="00A8708D">
            <w:pPr>
              <w:rPr>
                <w:rFonts w:ascii="Calibri" w:hAnsi="Calibri"/>
                <w:highlight w:val="yellow"/>
              </w:rPr>
            </w:pPr>
          </w:p>
        </w:tc>
        <w:tc>
          <w:tcPr>
            <w:tcW w:w="1701" w:type="dxa"/>
            <w:tcBorders>
              <w:left w:val="single" w:sz="4" w:space="0" w:color="808080"/>
              <w:bottom w:val="single" w:sz="4" w:space="0" w:color="808080"/>
            </w:tcBorders>
            <w:shd w:val="clear" w:color="auto" w:fill="auto"/>
          </w:tcPr>
          <w:p w14:paraId="3AB74BC6" w14:textId="77777777" w:rsidR="00A8708D" w:rsidRDefault="00A8708D">
            <w:pPr>
              <w:rPr>
                <w:rFonts w:ascii="Calibri" w:hAnsi="Calibri"/>
                <w:highlight w:val="yellow"/>
              </w:rPr>
            </w:pPr>
          </w:p>
        </w:tc>
        <w:tc>
          <w:tcPr>
            <w:tcW w:w="1559" w:type="dxa"/>
            <w:tcBorders>
              <w:left w:val="single" w:sz="4" w:space="0" w:color="808080"/>
              <w:bottom w:val="single" w:sz="4" w:space="0" w:color="808080"/>
              <w:right w:val="single" w:sz="4" w:space="0" w:color="808080"/>
            </w:tcBorders>
            <w:shd w:val="clear" w:color="auto" w:fill="auto"/>
          </w:tcPr>
          <w:p w14:paraId="3AB74BC7" w14:textId="77777777" w:rsidR="00A8708D" w:rsidRDefault="00A8708D">
            <w:pPr>
              <w:rPr>
                <w:rFonts w:ascii="Calibri" w:hAnsi="Calibri"/>
                <w:highlight w:val="yellow"/>
              </w:rPr>
            </w:pPr>
          </w:p>
        </w:tc>
      </w:tr>
    </w:tbl>
    <w:p w14:paraId="3AB74BC9" w14:textId="77777777" w:rsidR="00A8708D" w:rsidRDefault="00A8708D">
      <w:pPr>
        <w:ind w:left="360"/>
        <w:rPr>
          <w:rFonts w:ascii="Calibri" w:hAnsi="Calibri"/>
          <w:i/>
          <w:iCs/>
        </w:rPr>
      </w:pPr>
    </w:p>
    <w:p w14:paraId="3AB74BCA" w14:textId="77777777" w:rsidR="00A8708D" w:rsidRDefault="00DF37A5" w:rsidP="00822FD1">
      <w:pPr>
        <w:numPr>
          <w:ilvl w:val="0"/>
          <w:numId w:val="8"/>
        </w:numPr>
        <w:rPr>
          <w:rFonts w:ascii="Calibri" w:hAnsi="Calibri"/>
          <w:i/>
          <w:iCs/>
        </w:rPr>
      </w:pPr>
      <w:r>
        <w:rPr>
          <w:rFonts w:ascii="Calibri" w:hAnsi="Calibri"/>
          <w:i/>
          <w:iCs/>
        </w:rPr>
        <w:t xml:space="preserve">Beschrijf de banden met en de afhankelijkheid van andere organisaties. Als de onderzoeksinstelling deel uitmaakt van een groep, moet het geheel van de activiteiten van deze groep worden vermeld. Geef de naam, de plaats en de belangrijkste activiteit van alle nationale en internationale exploitatiezetels van de groep. </w:t>
      </w:r>
    </w:p>
    <w:p w14:paraId="3AB74BCB" w14:textId="77777777" w:rsidR="00A8708D" w:rsidRDefault="00DF37A5" w:rsidP="00822FD1">
      <w:pPr>
        <w:pStyle w:val="Paragraphedeliste"/>
        <w:numPr>
          <w:ilvl w:val="0"/>
          <w:numId w:val="8"/>
        </w:numPr>
        <w:rPr>
          <w:rFonts w:ascii="Calibri" w:hAnsi="Calibri"/>
          <w:i/>
          <w:iCs/>
          <w:lang w:val="nl-BE"/>
        </w:rPr>
      </w:pPr>
      <w:r>
        <w:rPr>
          <w:rFonts w:ascii="Calibri" w:hAnsi="Calibri"/>
          <w:i/>
          <w:iCs/>
          <w:lang w:val="nl-BE"/>
        </w:rPr>
        <w:t xml:space="preserve">Beschrijf het profiel en de ervaring van de sleutelpersonen (CEO, CTO, CFO en elke andere bestuurder) van de onderzoeksinstelling. </w:t>
      </w:r>
    </w:p>
    <w:p w14:paraId="3AB74BCC" w14:textId="77777777" w:rsidR="00A8708D" w:rsidRDefault="00DF37A5" w:rsidP="00822FD1">
      <w:pPr>
        <w:pStyle w:val="Paragraphedeliste"/>
        <w:numPr>
          <w:ilvl w:val="0"/>
          <w:numId w:val="8"/>
        </w:numPr>
        <w:rPr>
          <w:rFonts w:ascii="Calibri" w:hAnsi="Calibri"/>
          <w:i/>
          <w:iCs/>
          <w:lang w:val="nl-BE"/>
        </w:rPr>
      </w:pPr>
      <w:r>
        <w:rPr>
          <w:rFonts w:ascii="Calibri" w:hAnsi="Calibri"/>
          <w:i/>
          <w:iCs/>
          <w:lang w:val="nl-BE"/>
        </w:rPr>
        <w:t>Geef aan of de onderzoeksinstelling op dit moment schulden heeft bij de bank, leveranciers of overheidsinstellingen (RSZ, BTW professionele voorheffing). Verduidelijk indien nodig de achterstallige betalingen en het overeengekomen afbetalingsplan.</w:t>
      </w:r>
    </w:p>
    <w:p w14:paraId="3AB74BCD" w14:textId="77777777" w:rsidR="00A8708D" w:rsidRDefault="00A8708D">
      <w:pPr>
        <w:rPr>
          <w:rFonts w:ascii="Calibri" w:hAnsi="Calibri"/>
          <w:i/>
          <w:iCs/>
          <w:highlight w:val="yellow"/>
        </w:rPr>
      </w:pPr>
    </w:p>
    <w:p w14:paraId="3AB74BCE" w14:textId="77777777" w:rsidR="00A8708D" w:rsidRDefault="00DF37A5">
      <w:pPr>
        <w:jc w:val="both"/>
        <w:rPr>
          <w:rFonts w:ascii="Calibri" w:hAnsi="Calibri"/>
          <w:b/>
          <w:bCs/>
          <w:i/>
          <w:iCs/>
        </w:rPr>
      </w:pPr>
      <w:r>
        <w:rPr>
          <w:rFonts w:ascii="Calibri" w:hAnsi="Calibri"/>
          <w:b/>
          <w:bCs/>
        </w:rPr>
        <w:t>Bij te voegen bijlagen</w:t>
      </w:r>
    </w:p>
    <w:p w14:paraId="3AB74BCF" w14:textId="77777777" w:rsidR="00A8708D" w:rsidRDefault="00DF37A5" w:rsidP="00822FD1">
      <w:pPr>
        <w:numPr>
          <w:ilvl w:val="0"/>
          <w:numId w:val="6"/>
        </w:numPr>
        <w:tabs>
          <w:tab w:val="left" w:pos="848"/>
        </w:tabs>
        <w:ind w:left="620" w:firstLine="0"/>
        <w:rPr>
          <w:rFonts w:ascii="Calibri" w:hAnsi="Calibri"/>
          <w:i/>
          <w:iCs/>
        </w:rPr>
      </w:pPr>
      <w:r>
        <w:rPr>
          <w:rFonts w:ascii="Calibri" w:hAnsi="Calibri"/>
          <w:i/>
          <w:iCs/>
        </w:rPr>
        <w:t xml:space="preserve">De curricula vitae van de sleutelpersonen van de onderzoeksinstelling </w:t>
      </w:r>
    </w:p>
    <w:p w14:paraId="3AB74BD0" w14:textId="77777777" w:rsidR="00A8708D" w:rsidRDefault="00DF37A5" w:rsidP="00822FD1">
      <w:pPr>
        <w:numPr>
          <w:ilvl w:val="0"/>
          <w:numId w:val="7"/>
        </w:numPr>
        <w:tabs>
          <w:tab w:val="clear" w:pos="-143"/>
          <w:tab w:val="num" w:pos="694"/>
          <w:tab w:val="left" w:pos="848"/>
        </w:tabs>
        <w:ind w:left="980"/>
        <w:rPr>
          <w:rFonts w:ascii="Calibri" w:hAnsi="Calibri"/>
          <w:i/>
          <w:iCs/>
        </w:rPr>
      </w:pPr>
      <w:r>
        <w:rPr>
          <w:rFonts w:ascii="Calibri" w:hAnsi="Calibri"/>
          <w:i/>
          <w:iCs/>
        </w:rPr>
        <w:t>Een organisatieschema</w:t>
      </w:r>
    </w:p>
    <w:p w14:paraId="3AB74BD1" w14:textId="77777777" w:rsidR="00A8708D" w:rsidRDefault="00DF37A5" w:rsidP="00822FD1">
      <w:pPr>
        <w:numPr>
          <w:ilvl w:val="0"/>
          <w:numId w:val="7"/>
        </w:numPr>
        <w:tabs>
          <w:tab w:val="clear" w:pos="-143"/>
          <w:tab w:val="num" w:pos="694"/>
          <w:tab w:val="left" w:pos="848"/>
        </w:tabs>
        <w:ind w:left="980"/>
        <w:rPr>
          <w:rFonts w:ascii="Calibri" w:hAnsi="Calibri"/>
          <w:i/>
          <w:iCs/>
        </w:rPr>
      </w:pPr>
      <w:r>
        <w:rPr>
          <w:rFonts w:ascii="Calibri" w:hAnsi="Calibri"/>
          <w:i/>
          <w:iCs/>
        </w:rPr>
        <w:t>Een bankuittreksel</w:t>
      </w:r>
    </w:p>
    <w:p w14:paraId="3AB74BD2" w14:textId="77777777" w:rsidR="00A8708D" w:rsidRDefault="00DF37A5" w:rsidP="00822FD1">
      <w:pPr>
        <w:numPr>
          <w:ilvl w:val="0"/>
          <w:numId w:val="7"/>
        </w:numPr>
        <w:tabs>
          <w:tab w:val="clear" w:pos="-143"/>
          <w:tab w:val="num" w:pos="694"/>
          <w:tab w:val="left" w:pos="848"/>
        </w:tabs>
        <w:ind w:left="980"/>
        <w:rPr>
          <w:rFonts w:ascii="Calibri" w:hAnsi="Calibri"/>
          <w:i/>
          <w:iCs/>
        </w:rPr>
      </w:pPr>
      <w:r>
        <w:rPr>
          <w:rFonts w:ascii="Calibri" w:hAnsi="Calibri"/>
          <w:i/>
          <w:iCs/>
        </w:rPr>
        <w:t>Verklaring met betrekking tot de bevoegdheid van de aanvrager als onderzoeksinstelling</w:t>
      </w:r>
    </w:p>
    <w:p w14:paraId="3AB74BD3" w14:textId="77777777" w:rsidR="00A8708D" w:rsidRDefault="00DF37A5">
      <w:pPr>
        <w:pStyle w:val="Titre2"/>
        <w:rPr>
          <w:i/>
          <w:iCs/>
          <w:sz w:val="22"/>
          <w:szCs w:val="22"/>
        </w:rPr>
      </w:pPr>
      <w:r>
        <w:lastRenderedPageBreak/>
        <w:t xml:space="preserve"> </w:t>
      </w:r>
      <w:bookmarkStart w:id="49" w:name="_Toc150867044"/>
      <w:r>
        <w:t>Profiel van de promotor en zijn onderzoeksentiteit</w:t>
      </w:r>
      <w:bookmarkEnd w:id="49"/>
    </w:p>
    <w:p w14:paraId="3AB74BD4" w14:textId="77777777" w:rsidR="00A8708D" w:rsidRDefault="00DF37A5">
      <w:pPr>
        <w:pStyle w:val="Titre3"/>
        <w:rPr>
          <w:i/>
          <w:iCs/>
          <w:szCs w:val="22"/>
        </w:rPr>
      </w:pPr>
      <w:bookmarkStart w:id="50" w:name="__RefHeading__25523_1180481512"/>
      <w:bookmarkStart w:id="51" w:name="__RefHeading__11083_1633701966"/>
      <w:bookmarkStart w:id="52" w:name="__RefHeading__11640_1180481512"/>
      <w:bookmarkStart w:id="53" w:name="__RefHeading__323_648207481"/>
      <w:bookmarkStart w:id="54" w:name="__RefHeading__1785_1262397684"/>
      <w:bookmarkStart w:id="55" w:name="_Toc428785989"/>
      <w:bookmarkEnd w:id="50"/>
      <w:bookmarkEnd w:id="51"/>
      <w:bookmarkEnd w:id="52"/>
      <w:bookmarkEnd w:id="53"/>
      <w:bookmarkEnd w:id="54"/>
      <w:r>
        <w:t xml:space="preserve"> </w:t>
      </w:r>
      <w:bookmarkStart w:id="56" w:name="_Toc5635110"/>
      <w:bookmarkStart w:id="57" w:name="_Toc150867045"/>
      <w:bookmarkEnd w:id="55"/>
      <w:r>
        <w:t>Onderzoeksactiviteiten</w:t>
      </w:r>
      <w:bookmarkEnd w:id="56"/>
      <w:bookmarkEnd w:id="57"/>
    </w:p>
    <w:p w14:paraId="3AB74BD5" w14:textId="42D61647" w:rsidR="00A8708D" w:rsidRPr="004405DA" w:rsidRDefault="00DF37A5">
      <w:pPr>
        <w:spacing w:before="113"/>
        <w:rPr>
          <w:rFonts w:ascii="Calibri" w:hAnsi="Calibri"/>
          <w:i/>
          <w:iCs/>
        </w:rPr>
      </w:pPr>
      <w:bookmarkStart w:id="58" w:name="__RefHeading__380_669119232"/>
      <w:bookmarkStart w:id="59" w:name="__RefHeading__2113_1037130382"/>
      <w:bookmarkStart w:id="60" w:name="__RefHeading__7932_1180481512"/>
      <w:bookmarkStart w:id="61" w:name="__RefHeading__145_1069027205"/>
      <w:bookmarkStart w:id="62" w:name="__RefHeading__34570_1180481512"/>
      <w:bookmarkStart w:id="63" w:name="__RefHeading__1844_1914858911"/>
      <w:bookmarkEnd w:id="58"/>
      <w:bookmarkEnd w:id="59"/>
      <w:bookmarkEnd w:id="60"/>
      <w:bookmarkEnd w:id="61"/>
      <w:bookmarkEnd w:id="62"/>
      <w:bookmarkEnd w:id="63"/>
      <w:r w:rsidRPr="004405DA">
        <w:rPr>
          <w:rFonts w:ascii="Calibri" w:hAnsi="Calibri"/>
          <w:i/>
          <w:iCs/>
        </w:rPr>
        <w:t xml:space="preserve">Beschrijf de onderzoeksdomeinen van je entiteit. </w:t>
      </w:r>
    </w:p>
    <w:p w14:paraId="3AB74BD6" w14:textId="77777777" w:rsidR="00A8708D" w:rsidRDefault="00DF37A5">
      <w:pPr>
        <w:pStyle w:val="Titre3"/>
        <w:rPr>
          <w:i/>
        </w:rPr>
      </w:pPr>
      <w:r>
        <w:rPr>
          <w:i/>
          <w:iCs/>
        </w:rPr>
        <w:t xml:space="preserve"> </w:t>
      </w:r>
      <w:bookmarkStart w:id="64" w:name="_Toc150867046"/>
      <w:r>
        <w:t>Ervaring in het onderzoeksdomein</w:t>
      </w:r>
      <w:bookmarkEnd w:id="64"/>
    </w:p>
    <w:p w14:paraId="3AB74BD7" w14:textId="77777777" w:rsidR="00A8708D" w:rsidRPr="004405DA" w:rsidRDefault="00DF37A5">
      <w:pPr>
        <w:spacing w:before="113"/>
        <w:jc w:val="both"/>
        <w:rPr>
          <w:rFonts w:ascii="Calibri" w:hAnsi="Calibri"/>
          <w:i/>
          <w:iCs/>
        </w:rPr>
      </w:pPr>
      <w:bookmarkStart w:id="65" w:name="__RefHeading__382_669119232"/>
      <w:bookmarkStart w:id="66" w:name="__RefHeading__2115_1037130382"/>
      <w:bookmarkStart w:id="67" w:name="__RefHeading__7934_1180481512"/>
      <w:bookmarkStart w:id="68" w:name="__RefHeading__147_1069027205"/>
      <w:bookmarkStart w:id="69" w:name="__RefHeading__34572_1180481512"/>
      <w:bookmarkStart w:id="70" w:name="__RefHeading__1846_1914858911"/>
      <w:bookmarkEnd w:id="65"/>
      <w:bookmarkEnd w:id="66"/>
      <w:bookmarkEnd w:id="67"/>
      <w:bookmarkEnd w:id="68"/>
      <w:bookmarkEnd w:id="69"/>
      <w:bookmarkEnd w:id="70"/>
      <w:r w:rsidRPr="004405DA">
        <w:rPr>
          <w:rFonts w:ascii="Calibri" w:hAnsi="Calibri"/>
          <w:i/>
          <w:iCs/>
        </w:rPr>
        <w:t xml:space="preserve">Stel een lijst op van lopende of voorgaande onderzoeksprojecten die </w:t>
      </w:r>
      <w:r w:rsidRPr="004405DA">
        <w:rPr>
          <w:rFonts w:ascii="Calibri" w:hAnsi="Calibri"/>
          <w:i/>
          <w:iCs/>
          <w:u w:val="single"/>
        </w:rPr>
        <w:t>verbonden zijn</w:t>
      </w:r>
      <w:r w:rsidRPr="004405DA">
        <w:rPr>
          <w:rFonts w:ascii="Calibri" w:hAnsi="Calibri"/>
          <w:i/>
          <w:iCs/>
        </w:rPr>
        <w:t xml:space="preserve"> met huidig project voor de oprichting van de spin-off. Geef voor elk project de financieringsbron (Europese Unie, Federaal, Gemeenschaps-en/of Gewestelijk niveau), de duur, het bedrag en waarom de resultaten de basis vormen van het huidige project. </w:t>
      </w:r>
    </w:p>
    <w:p w14:paraId="3AB74BD8" w14:textId="77777777" w:rsidR="00A8708D" w:rsidRPr="004405DA" w:rsidRDefault="00DF37A5">
      <w:pPr>
        <w:pStyle w:val="Titre3"/>
        <w:rPr>
          <w:i/>
          <w:iCs/>
          <w:szCs w:val="22"/>
        </w:rPr>
      </w:pPr>
      <w:r>
        <w:t xml:space="preserve"> </w:t>
      </w:r>
      <w:bookmarkStart w:id="71" w:name="_Toc150867047"/>
      <w:r>
        <w:t>Motivatie van de promotor</w:t>
      </w:r>
      <w:bookmarkEnd w:id="71"/>
    </w:p>
    <w:p w14:paraId="3AB74BD9" w14:textId="57F57EA6" w:rsidR="00A8708D" w:rsidRPr="004405DA" w:rsidRDefault="00DF37A5">
      <w:pPr>
        <w:spacing w:before="113"/>
        <w:jc w:val="both"/>
        <w:rPr>
          <w:rFonts w:ascii="Calibri" w:hAnsi="Calibri"/>
          <w:i/>
          <w:iCs/>
        </w:rPr>
      </w:pPr>
      <w:r w:rsidRPr="004405DA">
        <w:rPr>
          <w:rFonts w:ascii="Calibri" w:hAnsi="Calibri"/>
          <w:i/>
          <w:iCs/>
        </w:rPr>
        <w:t>Geef de motivatie van de promotor wat de oprichting van de onderneming in het Brussels Hoofdstedelijk Gewest betreft en beschrijf hoe hij</w:t>
      </w:r>
      <w:r w:rsidR="004405DA">
        <w:rPr>
          <w:rFonts w:ascii="Calibri" w:hAnsi="Calibri"/>
          <w:i/>
          <w:iCs/>
        </w:rPr>
        <w:t>/zij</w:t>
      </w:r>
      <w:r w:rsidRPr="004405DA">
        <w:rPr>
          <w:rFonts w:ascii="Calibri" w:hAnsi="Calibri"/>
          <w:i/>
          <w:iCs/>
        </w:rPr>
        <w:t xml:space="preserve"> zijn eventuele betrokkenheid in de onderneming ziet.</w:t>
      </w:r>
    </w:p>
    <w:p w14:paraId="3AB74BDA" w14:textId="77777777" w:rsidR="00A8708D" w:rsidRDefault="00A8708D">
      <w:pPr>
        <w:jc w:val="both"/>
        <w:rPr>
          <w:rFonts w:ascii="Calibri" w:hAnsi="Calibri"/>
          <w:b/>
        </w:rPr>
      </w:pPr>
    </w:p>
    <w:p w14:paraId="3AB74BDB" w14:textId="77777777" w:rsidR="00A8708D" w:rsidRDefault="00DF37A5">
      <w:pPr>
        <w:jc w:val="both"/>
        <w:rPr>
          <w:rFonts w:ascii="Calibri" w:hAnsi="Calibri"/>
          <w:b/>
          <w:i/>
          <w:iCs/>
        </w:rPr>
      </w:pPr>
      <w:r>
        <w:rPr>
          <w:rFonts w:ascii="Calibri" w:hAnsi="Calibri"/>
          <w:b/>
        </w:rPr>
        <w:t xml:space="preserve">Bij te voegen bijlagen </w:t>
      </w:r>
    </w:p>
    <w:p w14:paraId="3AB74BDC" w14:textId="77777777" w:rsidR="00A8708D" w:rsidRDefault="00DF37A5" w:rsidP="00822FD1">
      <w:pPr>
        <w:numPr>
          <w:ilvl w:val="0"/>
          <w:numId w:val="4"/>
        </w:numPr>
        <w:tabs>
          <w:tab w:val="clear" w:pos="153"/>
          <w:tab w:val="num" w:pos="-143"/>
        </w:tabs>
        <w:spacing w:before="113"/>
        <w:ind w:left="783"/>
        <w:rPr>
          <w:rFonts w:ascii="Calibri" w:hAnsi="Calibri"/>
          <w:i/>
          <w:iCs/>
        </w:rPr>
      </w:pPr>
      <w:r>
        <w:rPr>
          <w:rFonts w:ascii="Calibri" w:hAnsi="Calibri"/>
          <w:i/>
          <w:iCs/>
        </w:rPr>
        <w:t>CV van de promotor</w:t>
      </w:r>
    </w:p>
    <w:p w14:paraId="3AB74BDD" w14:textId="77777777" w:rsidR="00A8708D" w:rsidRDefault="00DF37A5" w:rsidP="00822FD1">
      <w:pPr>
        <w:numPr>
          <w:ilvl w:val="0"/>
          <w:numId w:val="4"/>
        </w:numPr>
        <w:tabs>
          <w:tab w:val="clear" w:pos="153"/>
          <w:tab w:val="num" w:pos="-143"/>
        </w:tabs>
        <w:spacing w:before="113"/>
        <w:ind w:left="783"/>
        <w:rPr>
          <w:rFonts w:ascii="Calibri" w:hAnsi="Calibri"/>
        </w:rPr>
      </w:pPr>
      <w:r>
        <w:rPr>
          <w:rFonts w:ascii="Calibri" w:hAnsi="Calibri"/>
          <w:i/>
          <w:iCs/>
        </w:rPr>
        <w:t xml:space="preserve">een lijst van recente en belangrijke publicaties in verband met huidig voorstel </w:t>
      </w:r>
    </w:p>
    <w:p w14:paraId="3AB74BDE" w14:textId="77777777" w:rsidR="00A8708D" w:rsidRDefault="00A8708D">
      <w:pPr>
        <w:spacing w:before="113"/>
        <w:jc w:val="both"/>
        <w:rPr>
          <w:rFonts w:ascii="Calibri" w:hAnsi="Calibri"/>
          <w:i/>
          <w:iCs/>
        </w:rPr>
      </w:pPr>
    </w:p>
    <w:p w14:paraId="3AB74BDF" w14:textId="77777777" w:rsidR="00A8708D" w:rsidRDefault="00DF37A5">
      <w:pPr>
        <w:pStyle w:val="Titre2"/>
        <w:rPr>
          <w:i/>
          <w:iCs/>
          <w:sz w:val="22"/>
          <w:szCs w:val="22"/>
        </w:rPr>
      </w:pPr>
      <w:r>
        <w:t xml:space="preserve"> </w:t>
      </w:r>
      <w:bookmarkStart w:id="72" w:name="_Toc5635113"/>
      <w:bookmarkStart w:id="73" w:name="_Toc150867048"/>
      <w:r w:rsidRPr="004405DA">
        <w:t xml:space="preserve">Profiel </w:t>
      </w:r>
      <w:bookmarkEnd w:id="72"/>
      <w:r w:rsidRPr="004405DA">
        <w:t>van de kandidaat</w:t>
      </w:r>
      <w:bookmarkEnd w:id="73"/>
    </w:p>
    <w:p w14:paraId="3AB74BE0" w14:textId="77777777" w:rsidR="00A8708D" w:rsidRPr="00B34A40" w:rsidRDefault="00DF37A5" w:rsidP="00B34A40">
      <w:pPr>
        <w:pStyle w:val="Titre3"/>
      </w:pPr>
      <w:bookmarkStart w:id="74" w:name="_Toc20922122"/>
      <w:bookmarkStart w:id="75" w:name="_Toc21337926"/>
      <w:bookmarkStart w:id="76" w:name="_Toc21510222"/>
      <w:r w:rsidRPr="00B34A40">
        <w:t xml:space="preserve"> </w:t>
      </w:r>
      <w:bookmarkStart w:id="77" w:name="_Toc150867049"/>
      <w:r w:rsidRPr="00B34A40">
        <w:t>Competenties in het onderzoeksdomein</w:t>
      </w:r>
      <w:bookmarkEnd w:id="74"/>
      <w:bookmarkEnd w:id="75"/>
      <w:bookmarkEnd w:id="76"/>
      <w:bookmarkEnd w:id="77"/>
      <w:r w:rsidRPr="00B34A40">
        <w:t xml:space="preserve"> </w:t>
      </w:r>
    </w:p>
    <w:p w14:paraId="3AB74BE1" w14:textId="77777777" w:rsidR="00A8708D" w:rsidRDefault="00DF37A5">
      <w:pPr>
        <w:spacing w:before="113"/>
        <w:rPr>
          <w:rFonts w:ascii="Calibri" w:hAnsi="Calibri"/>
          <w:i/>
          <w:iCs/>
        </w:rPr>
      </w:pPr>
      <w:r>
        <w:rPr>
          <w:rFonts w:ascii="Calibri" w:hAnsi="Calibri"/>
          <w:i/>
          <w:iCs/>
        </w:rPr>
        <w:t xml:space="preserve">Beschrijf en verduidelijk waarom de onderzoeker-ondernemer is geschikt om het technologisch programma van het project te ondernemen. </w:t>
      </w:r>
    </w:p>
    <w:p w14:paraId="3AB74BE2" w14:textId="77777777" w:rsidR="00A8708D" w:rsidRDefault="00DF37A5">
      <w:pPr>
        <w:spacing w:before="113"/>
        <w:rPr>
          <w:rFonts w:ascii="Calibri" w:hAnsi="Calibri"/>
          <w:i/>
          <w:iCs/>
        </w:rPr>
      </w:pPr>
      <w:r>
        <w:rPr>
          <w:rFonts w:ascii="Calibri" w:hAnsi="Calibri"/>
          <w:i/>
          <w:iCs/>
        </w:rPr>
        <w:t xml:space="preserve">Als de onderzoeker-ondernemer geen houder is van minstens een Masterdiploma, leg dan uit waarom hij/zij door zijn/haar ervaring gelijkaardige competenties heeft verworven. </w:t>
      </w:r>
    </w:p>
    <w:p w14:paraId="3AB74BE3" w14:textId="77777777" w:rsidR="00A8708D" w:rsidRPr="00B34A40" w:rsidRDefault="00DF37A5" w:rsidP="00B34A40">
      <w:pPr>
        <w:pStyle w:val="Titre3"/>
      </w:pPr>
      <w:bookmarkStart w:id="78" w:name="__RefHeading__2968_229888057"/>
      <w:bookmarkStart w:id="79" w:name="__RefHeading__1453_1914858911"/>
      <w:bookmarkStart w:id="80" w:name="__RefHeading__12883_1180481512"/>
      <w:bookmarkStart w:id="81" w:name="__RefHeading__7097_1167766536"/>
      <w:bookmarkStart w:id="82" w:name="__RefHeading__621_1026210384"/>
      <w:bookmarkStart w:id="83" w:name="__RefHeading__282_1167766536"/>
      <w:bookmarkStart w:id="84" w:name="__RefHeading__10838_1633701966"/>
      <w:bookmarkStart w:id="85" w:name="__RefHeading__34272_1180481512"/>
      <w:bookmarkStart w:id="86" w:name="__RefHeading__565_1522082659"/>
      <w:bookmarkStart w:id="87" w:name="__RefHeading__1255_1262397684"/>
      <w:bookmarkStart w:id="88" w:name="__RefHeading__1245_1512105886"/>
      <w:bookmarkStart w:id="89" w:name="__RefHeading__753_237843899"/>
      <w:bookmarkEnd w:id="78"/>
      <w:bookmarkEnd w:id="79"/>
      <w:bookmarkEnd w:id="80"/>
      <w:bookmarkEnd w:id="81"/>
      <w:bookmarkEnd w:id="82"/>
      <w:bookmarkEnd w:id="83"/>
      <w:bookmarkEnd w:id="84"/>
      <w:bookmarkEnd w:id="85"/>
      <w:bookmarkEnd w:id="86"/>
      <w:bookmarkEnd w:id="87"/>
      <w:bookmarkEnd w:id="88"/>
      <w:bookmarkEnd w:id="89"/>
      <w:r w:rsidRPr="00B34A40">
        <w:t xml:space="preserve"> </w:t>
      </w:r>
      <w:bookmarkStart w:id="90" w:name="_Toc20922123"/>
      <w:bookmarkStart w:id="91" w:name="_Toc21337927"/>
      <w:bookmarkStart w:id="92" w:name="_Toc21510223"/>
      <w:bookmarkStart w:id="93" w:name="_Toc150867050"/>
      <w:r w:rsidRPr="00B34A40">
        <w:t>Ondernemingszin</w:t>
      </w:r>
      <w:bookmarkEnd w:id="90"/>
      <w:bookmarkEnd w:id="91"/>
      <w:bookmarkEnd w:id="92"/>
      <w:bookmarkEnd w:id="93"/>
    </w:p>
    <w:p w14:paraId="3AB74BE4" w14:textId="77777777" w:rsidR="00A8708D" w:rsidRDefault="00DF37A5">
      <w:pPr>
        <w:spacing w:before="113"/>
        <w:rPr>
          <w:rFonts w:ascii="Calibri" w:hAnsi="Calibri"/>
        </w:rPr>
      </w:pPr>
      <w:r>
        <w:rPr>
          <w:rFonts w:ascii="Calibri" w:hAnsi="Calibri"/>
          <w:i/>
          <w:iCs/>
        </w:rPr>
        <w:t>Beschrijf en verduidelijk waarom de onderzoeker-ondernemer over de nodige ondernemingszin beschikt om de aspecten van het programma die verbonden zijn aan de oprichting van een spin-off te ondernemen (management, autonomie, polyvalentie, etc.).</w:t>
      </w:r>
    </w:p>
    <w:p w14:paraId="3AB74BE5" w14:textId="77777777" w:rsidR="00A8708D" w:rsidRDefault="00DF37A5">
      <w:pPr>
        <w:spacing w:before="113"/>
        <w:jc w:val="both"/>
        <w:rPr>
          <w:rFonts w:ascii="Calibri" w:hAnsi="Calibri"/>
          <w:i/>
          <w:iCs/>
        </w:rPr>
      </w:pPr>
      <w:r>
        <w:rPr>
          <w:rFonts w:ascii="Calibri" w:hAnsi="Calibri"/>
          <w:b/>
        </w:rPr>
        <w:t>Bij te voegen bijlagen</w:t>
      </w:r>
      <w:r>
        <w:rPr>
          <w:rFonts w:ascii="Calibri" w:hAnsi="Calibri"/>
          <w:i/>
          <w:iCs/>
        </w:rPr>
        <w:t>:</w:t>
      </w:r>
    </w:p>
    <w:p w14:paraId="3AB74BE6" w14:textId="77777777" w:rsidR="00A8708D" w:rsidRDefault="00DF37A5" w:rsidP="00822FD1">
      <w:pPr>
        <w:numPr>
          <w:ilvl w:val="0"/>
          <w:numId w:val="6"/>
        </w:numPr>
        <w:tabs>
          <w:tab w:val="clear" w:pos="153"/>
          <w:tab w:val="num" w:pos="-143"/>
        </w:tabs>
        <w:spacing w:before="113"/>
        <w:ind w:left="799"/>
        <w:jc w:val="both"/>
        <w:rPr>
          <w:rFonts w:ascii="Calibri" w:hAnsi="Calibri"/>
          <w:i/>
          <w:iCs/>
        </w:rPr>
      </w:pPr>
      <w:r>
        <w:rPr>
          <w:rFonts w:ascii="Calibri" w:hAnsi="Calibri"/>
          <w:i/>
          <w:iCs/>
        </w:rPr>
        <w:t>CV van de kandidaat onderzoeker-ondernemer</w:t>
      </w:r>
    </w:p>
    <w:p w14:paraId="3AB74BE7" w14:textId="77777777" w:rsidR="00A8708D" w:rsidRDefault="00DF37A5" w:rsidP="00822FD1">
      <w:pPr>
        <w:numPr>
          <w:ilvl w:val="0"/>
          <w:numId w:val="6"/>
        </w:numPr>
        <w:tabs>
          <w:tab w:val="clear" w:pos="153"/>
          <w:tab w:val="num" w:pos="-143"/>
        </w:tabs>
        <w:spacing w:before="113"/>
        <w:ind w:left="799"/>
        <w:jc w:val="both"/>
        <w:rPr>
          <w:rFonts w:ascii="Calibri" w:hAnsi="Calibri"/>
          <w:i/>
          <w:iCs/>
        </w:rPr>
      </w:pPr>
      <w:r>
        <w:rPr>
          <w:rFonts w:ascii="Calibri" w:hAnsi="Calibri"/>
          <w:i/>
          <w:iCs/>
        </w:rPr>
        <w:t xml:space="preserve">Motivatiebrief van de kandidaat onderzoeker-ondernemer </w:t>
      </w:r>
    </w:p>
    <w:p w14:paraId="3AB74BE8" w14:textId="77777777" w:rsidR="00A8708D" w:rsidRDefault="00DF37A5">
      <w:pPr>
        <w:pStyle w:val="Titre2"/>
        <w:rPr>
          <w:i/>
          <w:iCs/>
          <w:sz w:val="22"/>
          <w:szCs w:val="22"/>
        </w:rPr>
      </w:pPr>
      <w:r w:rsidRPr="004405DA">
        <w:t xml:space="preserve"> </w:t>
      </w:r>
      <w:bookmarkStart w:id="94" w:name="_Toc150867051"/>
      <w:r w:rsidRPr="004405DA">
        <w:t>Profiel van het alter-ego (als deze reeds bekend is)</w:t>
      </w:r>
      <w:bookmarkEnd w:id="94"/>
    </w:p>
    <w:p w14:paraId="3AB74BE9" w14:textId="77777777" w:rsidR="00A8708D" w:rsidRDefault="00DF37A5">
      <w:pPr>
        <w:spacing w:before="113" w:after="113"/>
        <w:jc w:val="both"/>
        <w:rPr>
          <w:rFonts w:ascii="Calibri" w:hAnsi="Calibri"/>
          <w:i/>
          <w:iCs/>
        </w:rPr>
      </w:pPr>
      <w:r>
        <w:rPr>
          <w:rFonts w:ascii="Calibri" w:hAnsi="Calibri"/>
          <w:i/>
          <w:iCs/>
        </w:rPr>
        <w:t>Beschrijf en verduidelijk waarom het voorgestelde alter ego bekwaam is in business development (economische aspecten, financieel plan, financiële en communicatiestrategie, organisatie, etc.)</w:t>
      </w:r>
    </w:p>
    <w:p w14:paraId="3AB74BEA" w14:textId="77777777" w:rsidR="00A8708D" w:rsidRDefault="00DF37A5">
      <w:pPr>
        <w:spacing w:before="113" w:after="113"/>
        <w:jc w:val="both"/>
        <w:rPr>
          <w:rFonts w:ascii="Calibri" w:hAnsi="Calibri"/>
        </w:rPr>
      </w:pPr>
      <w:r>
        <w:rPr>
          <w:rFonts w:ascii="Calibri" w:hAnsi="Calibri"/>
          <w:i/>
          <w:iCs/>
        </w:rPr>
        <w:t xml:space="preserve">Leg uit hoe het alter ego het profiel van de onderzoeker-ondernemer aanvult en waarom ze een technisch-economische tandem kunnen vormen. </w:t>
      </w:r>
    </w:p>
    <w:p w14:paraId="3AB74BEB" w14:textId="77777777" w:rsidR="00A8708D" w:rsidRDefault="00DF37A5">
      <w:pPr>
        <w:spacing w:before="113"/>
        <w:jc w:val="both"/>
        <w:rPr>
          <w:rFonts w:ascii="Calibri" w:hAnsi="Calibri"/>
          <w:i/>
          <w:iCs/>
        </w:rPr>
      </w:pPr>
      <w:r>
        <w:rPr>
          <w:rFonts w:ascii="Calibri" w:hAnsi="Calibri"/>
          <w:b/>
        </w:rPr>
        <w:t>Bij te voegen bijlagen</w:t>
      </w:r>
      <w:r>
        <w:rPr>
          <w:rFonts w:ascii="Calibri" w:hAnsi="Calibri"/>
        </w:rPr>
        <w:t xml:space="preserve">: </w:t>
      </w:r>
    </w:p>
    <w:p w14:paraId="3AB74BEC" w14:textId="77777777" w:rsidR="00A8708D" w:rsidRDefault="00DF37A5" w:rsidP="00822FD1">
      <w:pPr>
        <w:numPr>
          <w:ilvl w:val="0"/>
          <w:numId w:val="9"/>
        </w:numPr>
        <w:tabs>
          <w:tab w:val="clear" w:pos="153"/>
          <w:tab w:val="num" w:pos="-143"/>
        </w:tabs>
        <w:spacing w:before="113"/>
        <w:ind w:left="783"/>
        <w:jc w:val="both"/>
        <w:rPr>
          <w:rFonts w:ascii="Calibri" w:hAnsi="Calibri"/>
          <w:i/>
          <w:iCs/>
        </w:rPr>
      </w:pPr>
      <w:r>
        <w:rPr>
          <w:rFonts w:ascii="Calibri" w:hAnsi="Calibri"/>
          <w:i/>
          <w:iCs/>
        </w:rPr>
        <w:t>CV van het alter ego</w:t>
      </w:r>
    </w:p>
    <w:p w14:paraId="3AB74BED" w14:textId="77777777" w:rsidR="00A8708D" w:rsidRDefault="00DF37A5" w:rsidP="00822FD1">
      <w:pPr>
        <w:numPr>
          <w:ilvl w:val="0"/>
          <w:numId w:val="9"/>
        </w:numPr>
        <w:tabs>
          <w:tab w:val="clear" w:pos="153"/>
          <w:tab w:val="num" w:pos="-143"/>
        </w:tabs>
        <w:spacing w:before="113"/>
        <w:ind w:left="783"/>
        <w:jc w:val="both"/>
        <w:rPr>
          <w:rFonts w:ascii="Calibri" w:hAnsi="Calibri"/>
        </w:rPr>
      </w:pPr>
      <w:r>
        <w:rPr>
          <w:rFonts w:ascii="Calibri" w:hAnsi="Calibri"/>
          <w:i/>
          <w:iCs/>
        </w:rPr>
        <w:t>Motivatiebrief van het voorgestelde alter ego</w:t>
      </w:r>
    </w:p>
    <w:p w14:paraId="3AB74BEE" w14:textId="77777777" w:rsidR="00A8708D" w:rsidRDefault="00DF37A5">
      <w:pPr>
        <w:pStyle w:val="Titre2"/>
        <w:rPr>
          <w:i/>
          <w:iCs/>
          <w:sz w:val="22"/>
          <w:szCs w:val="22"/>
        </w:rPr>
      </w:pPr>
      <w:r w:rsidRPr="004405DA">
        <w:lastRenderedPageBreak/>
        <w:t xml:space="preserve"> </w:t>
      </w:r>
      <w:bookmarkStart w:id="95" w:name="_Toc150867052"/>
      <w:r w:rsidRPr="004405DA">
        <w:t>Profiel van de peters</w:t>
      </w:r>
      <w:bookmarkEnd w:id="95"/>
    </w:p>
    <w:p w14:paraId="3AB74BEF" w14:textId="77777777" w:rsidR="00A8708D" w:rsidRPr="00B34A40" w:rsidRDefault="00DF37A5" w:rsidP="00B34A40">
      <w:pPr>
        <w:pStyle w:val="Titre3"/>
      </w:pPr>
      <w:bookmarkStart w:id="96" w:name="_Toc20922126"/>
      <w:bookmarkStart w:id="97" w:name="_Toc21337930"/>
      <w:bookmarkStart w:id="98" w:name="_Toc21510226"/>
      <w:r w:rsidRPr="00B34A40">
        <w:t xml:space="preserve"> </w:t>
      </w:r>
      <w:bookmarkStart w:id="99" w:name="_Toc150867053"/>
      <w:r w:rsidRPr="00B34A40">
        <w:t>Peter 1</w:t>
      </w:r>
      <w:bookmarkEnd w:id="96"/>
      <w:bookmarkEnd w:id="97"/>
      <w:bookmarkEnd w:id="98"/>
      <w:bookmarkEnd w:id="99"/>
    </w:p>
    <w:p w14:paraId="3AB74BF0" w14:textId="77777777" w:rsidR="00A8708D" w:rsidRDefault="00DF37A5">
      <w:pPr>
        <w:pStyle w:val="Titre4"/>
        <w:numPr>
          <w:ilvl w:val="3"/>
          <w:numId w:val="1"/>
        </w:numPr>
        <w:tabs>
          <w:tab w:val="clear" w:pos="0"/>
          <w:tab w:val="num" w:pos="1277"/>
        </w:tabs>
        <w:rPr>
          <w:rFonts w:ascii="Calibri" w:hAnsi="Calibri"/>
          <w:lang w:val="nl-BE"/>
        </w:rPr>
      </w:pPr>
      <w:bookmarkStart w:id="100" w:name="__RefHeading__2976_229888057"/>
      <w:bookmarkStart w:id="101" w:name="__RefHeading__1461_1914858911"/>
      <w:bookmarkStart w:id="102" w:name="__RefHeading__12891_1180481512"/>
      <w:bookmarkStart w:id="103" w:name="__RefHeading__7105_1167766536"/>
      <w:bookmarkStart w:id="104" w:name="__RefHeading__629_1026210384"/>
      <w:bookmarkStart w:id="105" w:name="__RefHeading__161_1069027205"/>
      <w:bookmarkStart w:id="106" w:name="__RefHeading__451_1676771953"/>
      <w:bookmarkStart w:id="107" w:name="__RefHeading__290_1167766536"/>
      <w:bookmarkStart w:id="108" w:name="__RefHeading__10846_1633701966"/>
      <w:bookmarkStart w:id="109" w:name="__RefHeading__34280_1180481512"/>
      <w:bookmarkStart w:id="110" w:name="__RefHeading__573_1522082659"/>
      <w:bookmarkStart w:id="111" w:name="__RefHeading__1263_1262397684"/>
      <w:bookmarkStart w:id="112" w:name="__RefHeading__1253_1512105886"/>
      <w:bookmarkStart w:id="113" w:name="__RefHeading__761_2378438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ascii="Calibri" w:eastAsia="Times New Roman" w:hAnsi="Calibri"/>
          <w:lang w:val="nl-BE"/>
        </w:rPr>
        <w:t xml:space="preserve"> </w:t>
      </w:r>
      <w:bookmarkStart w:id="114" w:name="_Toc525903536"/>
      <w:bookmarkStart w:id="115" w:name="_Toc20922127"/>
      <w:bookmarkStart w:id="116" w:name="_Toc47630494"/>
      <w:bookmarkStart w:id="117" w:name="_Toc47630541"/>
      <w:bookmarkStart w:id="118" w:name="_Toc81466189"/>
      <w:bookmarkStart w:id="119" w:name="_Toc82503340"/>
      <w:bookmarkStart w:id="120" w:name="_Toc150867054"/>
      <w:r>
        <w:rPr>
          <w:rFonts w:ascii="Calibri" w:eastAsia="Times New Roman" w:hAnsi="Calibri"/>
          <w:lang w:val="nl-BE"/>
        </w:rPr>
        <w:t>Beschrijving van de activiteiten en de competenties van de peter</w:t>
      </w:r>
      <w:bookmarkEnd w:id="114"/>
      <w:bookmarkEnd w:id="115"/>
      <w:bookmarkEnd w:id="116"/>
      <w:bookmarkEnd w:id="117"/>
      <w:bookmarkEnd w:id="118"/>
      <w:bookmarkEnd w:id="119"/>
      <w:bookmarkEnd w:id="120"/>
    </w:p>
    <w:p w14:paraId="3AB74BF1" w14:textId="77777777" w:rsidR="00A8708D" w:rsidRDefault="00DF37A5">
      <w:pPr>
        <w:spacing w:before="113"/>
        <w:jc w:val="both"/>
        <w:rPr>
          <w:rFonts w:ascii="Calibri" w:hAnsi="Calibri"/>
          <w:i/>
          <w:iCs/>
        </w:rPr>
      </w:pPr>
      <w:r>
        <w:rPr>
          <w:rFonts w:ascii="Calibri" w:hAnsi="Calibri"/>
          <w:i/>
          <w:iCs/>
        </w:rPr>
        <w:t xml:space="preserve">Leg de doelstelling en de activiteiten van de onderneming of de instelling uit waarin de peter zijn functie uitoefent. </w:t>
      </w:r>
    </w:p>
    <w:p w14:paraId="3AB74BF2" w14:textId="77777777" w:rsidR="00A8708D" w:rsidRDefault="00DF37A5">
      <w:pPr>
        <w:spacing w:before="113"/>
        <w:jc w:val="both"/>
        <w:rPr>
          <w:rFonts w:ascii="Calibri" w:hAnsi="Calibri"/>
        </w:rPr>
      </w:pPr>
      <w:r>
        <w:rPr>
          <w:rFonts w:ascii="Calibri" w:hAnsi="Calibri"/>
          <w:i/>
          <w:iCs/>
        </w:rPr>
        <w:t xml:space="preserve">Beschrijf de functie van de peter binnen deze instelling en zijn competenties wat het doel van huidig project betreft. </w:t>
      </w:r>
    </w:p>
    <w:p w14:paraId="3AB74BF3" w14:textId="77777777" w:rsidR="00A8708D" w:rsidRDefault="00DF37A5">
      <w:pPr>
        <w:pStyle w:val="Titre4"/>
        <w:numPr>
          <w:ilvl w:val="3"/>
          <w:numId w:val="1"/>
        </w:numPr>
        <w:tabs>
          <w:tab w:val="clear" w:pos="0"/>
          <w:tab w:val="num" w:pos="1277"/>
        </w:tabs>
        <w:rPr>
          <w:rFonts w:ascii="Calibri" w:hAnsi="Calibri"/>
          <w:lang w:val="nl-BE"/>
        </w:rPr>
      </w:pPr>
      <w:bookmarkStart w:id="121" w:name="__RefHeading__2978_229888057"/>
      <w:bookmarkStart w:id="122" w:name="__RefHeading__1463_1914858911"/>
      <w:bookmarkStart w:id="123" w:name="__RefHeading__12893_1180481512"/>
      <w:bookmarkStart w:id="124" w:name="__RefHeading__7107_1167766536"/>
      <w:bookmarkStart w:id="125" w:name="__RefHeading__631_1026210384"/>
      <w:bookmarkStart w:id="126" w:name="__RefHeading__163_1069027205"/>
      <w:bookmarkStart w:id="127" w:name="__RefHeading__453_1676771953"/>
      <w:bookmarkStart w:id="128" w:name="__RefHeading__292_1167766536"/>
      <w:bookmarkStart w:id="129" w:name="__RefHeading__10848_1633701966"/>
      <w:bookmarkStart w:id="130" w:name="__RefHeading__34282_1180481512"/>
      <w:bookmarkStart w:id="131" w:name="__RefHeading__575_1522082659"/>
      <w:bookmarkStart w:id="132" w:name="__RefHeading__1265_1262397684"/>
      <w:bookmarkStart w:id="133" w:name="__RefHeading__1255_1512105886"/>
      <w:bookmarkStart w:id="134" w:name="__RefHeading__763_237843899"/>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Fonts w:ascii="Calibri" w:eastAsia="Times New Roman" w:hAnsi="Calibri"/>
          <w:lang w:val="nl-BE"/>
        </w:rPr>
        <w:t xml:space="preserve"> </w:t>
      </w:r>
      <w:bookmarkStart w:id="135" w:name="_Toc525903537"/>
      <w:bookmarkStart w:id="136" w:name="_Toc20922128"/>
      <w:bookmarkStart w:id="137" w:name="_Toc47630495"/>
      <w:bookmarkStart w:id="138" w:name="_Toc47630542"/>
      <w:bookmarkStart w:id="139" w:name="_Toc81466190"/>
      <w:bookmarkStart w:id="140" w:name="_Toc82503341"/>
      <w:bookmarkStart w:id="141" w:name="_Toc150867055"/>
      <w:r>
        <w:rPr>
          <w:rFonts w:ascii="Calibri" w:hAnsi="Calibri"/>
          <w:lang w:val="nl-BE"/>
        </w:rPr>
        <w:t>Begeleidingsmodaliteiten</w:t>
      </w:r>
      <w:bookmarkEnd w:id="135"/>
      <w:bookmarkEnd w:id="136"/>
      <w:bookmarkEnd w:id="137"/>
      <w:bookmarkEnd w:id="138"/>
      <w:bookmarkEnd w:id="139"/>
      <w:bookmarkEnd w:id="140"/>
      <w:bookmarkEnd w:id="141"/>
    </w:p>
    <w:p w14:paraId="3AB74BF4" w14:textId="77777777" w:rsidR="00A8708D" w:rsidRDefault="00DF37A5">
      <w:pPr>
        <w:spacing w:before="113"/>
        <w:jc w:val="both"/>
        <w:rPr>
          <w:rFonts w:ascii="Calibri" w:hAnsi="Calibri"/>
        </w:rPr>
      </w:pPr>
      <w:r>
        <w:rPr>
          <w:rFonts w:ascii="Calibri" w:hAnsi="Calibri"/>
          <w:i/>
          <w:iCs/>
        </w:rPr>
        <w:t xml:space="preserve">Leg de begeleidingsmodaliteiten van de peter in het project uit. </w:t>
      </w:r>
    </w:p>
    <w:p w14:paraId="3AB74BF5" w14:textId="77777777" w:rsidR="00A8708D" w:rsidRDefault="00DF37A5">
      <w:pPr>
        <w:pStyle w:val="Titre4"/>
        <w:numPr>
          <w:ilvl w:val="3"/>
          <w:numId w:val="1"/>
        </w:numPr>
        <w:tabs>
          <w:tab w:val="clear" w:pos="0"/>
          <w:tab w:val="num" w:pos="1277"/>
        </w:tabs>
        <w:rPr>
          <w:rFonts w:ascii="Calibri" w:hAnsi="Calibri"/>
          <w:lang w:val="nl-BE"/>
        </w:rPr>
      </w:pPr>
      <w:bookmarkStart w:id="142" w:name="__RefHeading__2980_229888057"/>
      <w:bookmarkStart w:id="143" w:name="__RefHeading__1465_1914858911"/>
      <w:bookmarkStart w:id="144" w:name="__RefHeading__12895_1180481512"/>
      <w:bookmarkStart w:id="145" w:name="__RefHeading__7109_1167766536"/>
      <w:bookmarkStart w:id="146" w:name="__RefHeading__633_1026210384"/>
      <w:bookmarkStart w:id="147" w:name="__RefHeading__165_1069027205"/>
      <w:bookmarkStart w:id="148" w:name="__RefHeading__455_1676771953"/>
      <w:bookmarkStart w:id="149" w:name="__RefHeading__294_1167766536"/>
      <w:bookmarkStart w:id="150" w:name="__RefHeading__10850_1633701966"/>
      <w:bookmarkStart w:id="151" w:name="__RefHeading__34284_1180481512"/>
      <w:bookmarkStart w:id="152" w:name="__RefHeading__577_1522082659"/>
      <w:bookmarkStart w:id="153" w:name="__RefHeading__1267_1262397684"/>
      <w:bookmarkStart w:id="154" w:name="__RefHeading__1257_1512105886"/>
      <w:bookmarkStart w:id="155" w:name="__RefHeading__765_237843899"/>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Fonts w:ascii="Calibri" w:eastAsia="Times New Roman" w:hAnsi="Calibri"/>
          <w:lang w:val="nl-BE"/>
        </w:rPr>
        <w:t xml:space="preserve"> </w:t>
      </w:r>
      <w:bookmarkStart w:id="156" w:name="_Toc525903538"/>
      <w:bookmarkStart w:id="157" w:name="_Toc20922129"/>
      <w:bookmarkStart w:id="158" w:name="_Toc47630496"/>
      <w:bookmarkStart w:id="159" w:name="_Toc47630543"/>
      <w:bookmarkStart w:id="160" w:name="_Toc81466191"/>
      <w:bookmarkStart w:id="161" w:name="_Toc82503342"/>
      <w:bookmarkStart w:id="162" w:name="_Toc150867056"/>
      <w:r>
        <w:rPr>
          <w:rFonts w:ascii="Calibri" w:hAnsi="Calibri"/>
          <w:lang w:val="nl-BE"/>
        </w:rPr>
        <w:t>Motivatie van de peter</w:t>
      </w:r>
      <w:bookmarkEnd w:id="156"/>
      <w:bookmarkEnd w:id="157"/>
      <w:bookmarkEnd w:id="158"/>
      <w:bookmarkEnd w:id="159"/>
      <w:bookmarkEnd w:id="160"/>
      <w:bookmarkEnd w:id="161"/>
      <w:bookmarkEnd w:id="162"/>
    </w:p>
    <w:p w14:paraId="3AB74BF6" w14:textId="77777777" w:rsidR="00A8708D" w:rsidRDefault="00DF37A5">
      <w:pPr>
        <w:jc w:val="both"/>
        <w:rPr>
          <w:rFonts w:ascii="Calibri" w:hAnsi="Calibri"/>
        </w:rPr>
      </w:pPr>
      <w:r>
        <w:rPr>
          <w:rFonts w:ascii="Calibri" w:hAnsi="Calibri"/>
          <w:i/>
          <w:iCs/>
        </w:rPr>
        <w:t xml:space="preserve">Leg uit wat de motivatie van de peter is om de onderzoeker-ondernemer te begeleiden in zijn onderzoek en in de oprichting van een onderneming. </w:t>
      </w:r>
    </w:p>
    <w:p w14:paraId="3AB74BF7" w14:textId="77777777" w:rsidR="00A8708D" w:rsidRPr="00B34A40" w:rsidRDefault="00DF37A5" w:rsidP="00B34A40">
      <w:pPr>
        <w:pStyle w:val="Titre3"/>
      </w:pPr>
      <w:bookmarkStart w:id="163" w:name="__RefHeading__2982_229888057"/>
      <w:bookmarkStart w:id="164" w:name="__RefHeading__1467_1914858911"/>
      <w:bookmarkStart w:id="165" w:name="__RefHeading__12897_1180481512"/>
      <w:bookmarkStart w:id="166" w:name="__RefHeading__7111_1167766536"/>
      <w:bookmarkStart w:id="167" w:name="__RefHeading__635_1026210384"/>
      <w:bookmarkStart w:id="168" w:name="__RefHeading__167_1069027205"/>
      <w:bookmarkStart w:id="169" w:name="__RefHeading__457_1676771953"/>
      <w:bookmarkStart w:id="170" w:name="__RefHeading__296_1167766536"/>
      <w:bookmarkStart w:id="171" w:name="__RefHeading__10852_1633701966"/>
      <w:bookmarkStart w:id="172" w:name="__RefHeading__34286_1180481512"/>
      <w:bookmarkStart w:id="173" w:name="__RefHeading__579_1522082659"/>
      <w:bookmarkStart w:id="174" w:name="__RefHeading__1269_1262397684"/>
      <w:bookmarkStart w:id="175" w:name="__RefHeading__1259_1512105886"/>
      <w:bookmarkStart w:id="176" w:name="__RefHeading__767_237843899"/>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B34A40">
        <w:t xml:space="preserve"> </w:t>
      </w:r>
      <w:bookmarkStart w:id="177" w:name="_Toc20922130"/>
      <w:bookmarkStart w:id="178" w:name="_Toc21337931"/>
      <w:bookmarkStart w:id="179" w:name="_Toc21510227"/>
      <w:bookmarkStart w:id="180" w:name="_Toc150867057"/>
      <w:r w:rsidRPr="00B34A40">
        <w:t>Peter 2</w:t>
      </w:r>
      <w:bookmarkEnd w:id="177"/>
      <w:bookmarkEnd w:id="178"/>
      <w:bookmarkEnd w:id="179"/>
      <w:bookmarkEnd w:id="180"/>
    </w:p>
    <w:p w14:paraId="3AB74BF8" w14:textId="77777777" w:rsidR="00A8708D" w:rsidRDefault="00DF37A5">
      <w:pPr>
        <w:pStyle w:val="Titre4"/>
        <w:numPr>
          <w:ilvl w:val="3"/>
          <w:numId w:val="1"/>
        </w:numPr>
        <w:tabs>
          <w:tab w:val="clear" w:pos="0"/>
          <w:tab w:val="num" w:pos="1277"/>
        </w:tabs>
        <w:rPr>
          <w:rFonts w:ascii="Calibri" w:hAnsi="Calibri"/>
          <w:lang w:val="nl-BE"/>
        </w:rPr>
      </w:pPr>
      <w:bookmarkStart w:id="181" w:name="__RefHeading__2984_229888057"/>
      <w:bookmarkStart w:id="182" w:name="__RefHeading__1469_1914858911"/>
      <w:bookmarkStart w:id="183" w:name="__RefHeading__12899_1180481512"/>
      <w:bookmarkStart w:id="184" w:name="__RefHeading__7113_1167766536"/>
      <w:bookmarkStart w:id="185" w:name="__RefHeading__637_1026210384"/>
      <w:bookmarkStart w:id="186" w:name="__RefHeading__169_1069027205"/>
      <w:bookmarkStart w:id="187" w:name="__RefHeading__459_1676771953"/>
      <w:bookmarkStart w:id="188" w:name="__RefHeading__298_1167766536"/>
      <w:bookmarkStart w:id="189" w:name="__RefHeading__10854_1633701966"/>
      <w:bookmarkStart w:id="190" w:name="__RefHeading__34288_1180481512"/>
      <w:bookmarkStart w:id="191" w:name="__RefHeading__581_1522082659"/>
      <w:bookmarkStart w:id="192" w:name="__RefHeading__1271_1262397684"/>
      <w:bookmarkStart w:id="193" w:name="__RefHeading__1261_1512105886"/>
      <w:bookmarkStart w:id="194" w:name="__RefHeading__769_237843899"/>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Fonts w:ascii="Calibri" w:eastAsia="Times New Roman" w:hAnsi="Calibri"/>
          <w:lang w:val="nl-BE"/>
        </w:rPr>
        <w:t xml:space="preserve"> </w:t>
      </w:r>
      <w:bookmarkStart w:id="195" w:name="_Toc525903540"/>
      <w:bookmarkStart w:id="196" w:name="_Toc20922131"/>
      <w:bookmarkStart w:id="197" w:name="_Toc47630545"/>
      <w:bookmarkStart w:id="198" w:name="_Toc81466193"/>
      <w:bookmarkStart w:id="199" w:name="_Toc82503344"/>
      <w:bookmarkStart w:id="200" w:name="_Toc150867058"/>
      <w:r>
        <w:rPr>
          <w:rFonts w:ascii="Calibri" w:hAnsi="Calibri"/>
          <w:lang w:val="nl-BE"/>
        </w:rPr>
        <w:t>Beschrijving van de activiteiten en de competenties van de peter</w:t>
      </w:r>
      <w:bookmarkEnd w:id="195"/>
      <w:bookmarkEnd w:id="196"/>
      <w:bookmarkEnd w:id="197"/>
      <w:bookmarkEnd w:id="198"/>
      <w:bookmarkEnd w:id="199"/>
      <w:bookmarkEnd w:id="200"/>
    </w:p>
    <w:p w14:paraId="3AB74BF9" w14:textId="77777777" w:rsidR="00A8708D" w:rsidRDefault="00DF37A5">
      <w:pPr>
        <w:spacing w:before="113"/>
        <w:jc w:val="both"/>
        <w:rPr>
          <w:rFonts w:ascii="Calibri" w:hAnsi="Calibri"/>
          <w:i/>
          <w:iCs/>
        </w:rPr>
      </w:pPr>
      <w:r>
        <w:rPr>
          <w:rFonts w:ascii="Calibri" w:hAnsi="Calibri"/>
          <w:i/>
          <w:iCs/>
        </w:rPr>
        <w:t xml:space="preserve">Leg de doelstelling en de activiteiten van de onderneming of de instelling uit waarin de peter zijn functie uitoefent. </w:t>
      </w:r>
    </w:p>
    <w:p w14:paraId="3AB74BFA" w14:textId="77777777" w:rsidR="00A8708D" w:rsidRDefault="00DF37A5">
      <w:pPr>
        <w:spacing w:before="113"/>
        <w:jc w:val="both"/>
        <w:rPr>
          <w:rFonts w:ascii="Calibri" w:hAnsi="Calibri"/>
        </w:rPr>
      </w:pPr>
      <w:r>
        <w:rPr>
          <w:rFonts w:ascii="Calibri" w:hAnsi="Calibri"/>
          <w:i/>
          <w:iCs/>
        </w:rPr>
        <w:t xml:space="preserve">Beschrijf de functie van de peter binnen deze instelling en zijn competenties wat het doel van huidig project betreft. </w:t>
      </w:r>
    </w:p>
    <w:p w14:paraId="3AB74BFB" w14:textId="77777777" w:rsidR="00A8708D" w:rsidRDefault="00DF37A5">
      <w:pPr>
        <w:pStyle w:val="Titre4"/>
        <w:numPr>
          <w:ilvl w:val="3"/>
          <w:numId w:val="1"/>
        </w:numPr>
        <w:tabs>
          <w:tab w:val="clear" w:pos="0"/>
          <w:tab w:val="num" w:pos="1277"/>
        </w:tabs>
        <w:rPr>
          <w:rFonts w:ascii="Calibri" w:hAnsi="Calibri"/>
          <w:lang w:val="nl-BE"/>
        </w:rPr>
      </w:pPr>
      <w:bookmarkStart w:id="201" w:name="__RefHeading__2986_229888057"/>
      <w:bookmarkStart w:id="202" w:name="__RefHeading__1471_1914858911"/>
      <w:bookmarkStart w:id="203" w:name="__RefHeading__12901_1180481512"/>
      <w:bookmarkStart w:id="204" w:name="__RefHeading__7115_1167766536"/>
      <w:bookmarkStart w:id="205" w:name="__RefHeading__300_1167766536"/>
      <w:bookmarkStart w:id="206" w:name="__RefHeading__10856_1633701966"/>
      <w:bookmarkStart w:id="207" w:name="__RefHeading__34290_1180481512"/>
      <w:bookmarkStart w:id="208" w:name="__RefHeading__583_1522082659"/>
      <w:bookmarkStart w:id="209" w:name="__RefHeading__1273_1262397684"/>
      <w:bookmarkStart w:id="210" w:name="__RefHeading__1263_1512105886"/>
      <w:bookmarkStart w:id="211" w:name="__RefHeading__771_237843899"/>
      <w:bookmarkEnd w:id="201"/>
      <w:bookmarkEnd w:id="202"/>
      <w:bookmarkEnd w:id="203"/>
      <w:bookmarkEnd w:id="204"/>
      <w:bookmarkEnd w:id="205"/>
      <w:bookmarkEnd w:id="206"/>
      <w:bookmarkEnd w:id="207"/>
      <w:bookmarkEnd w:id="208"/>
      <w:bookmarkEnd w:id="209"/>
      <w:bookmarkEnd w:id="210"/>
      <w:bookmarkEnd w:id="211"/>
      <w:r>
        <w:rPr>
          <w:rFonts w:ascii="Calibri" w:eastAsia="Times New Roman" w:hAnsi="Calibri"/>
          <w:lang w:val="nl-BE"/>
        </w:rPr>
        <w:t xml:space="preserve"> </w:t>
      </w:r>
      <w:bookmarkStart w:id="212" w:name="_Toc525903541"/>
      <w:bookmarkStart w:id="213" w:name="_Toc20922132"/>
      <w:bookmarkStart w:id="214" w:name="_Toc47630546"/>
      <w:bookmarkStart w:id="215" w:name="_Toc81466194"/>
      <w:bookmarkStart w:id="216" w:name="_Toc82503345"/>
      <w:bookmarkStart w:id="217" w:name="_Toc150867059"/>
      <w:r>
        <w:rPr>
          <w:rFonts w:ascii="Calibri" w:hAnsi="Calibri"/>
          <w:lang w:val="nl-BE"/>
        </w:rPr>
        <w:t>Begeleidingsmodaliteiten</w:t>
      </w:r>
      <w:bookmarkEnd w:id="212"/>
      <w:bookmarkEnd w:id="213"/>
      <w:bookmarkEnd w:id="214"/>
      <w:bookmarkEnd w:id="215"/>
      <w:bookmarkEnd w:id="216"/>
      <w:bookmarkEnd w:id="217"/>
    </w:p>
    <w:p w14:paraId="3AB74BFC" w14:textId="77777777" w:rsidR="00A8708D" w:rsidRDefault="00DF37A5">
      <w:pPr>
        <w:spacing w:before="113"/>
        <w:jc w:val="both"/>
        <w:rPr>
          <w:rFonts w:ascii="Calibri" w:hAnsi="Calibri"/>
        </w:rPr>
      </w:pPr>
      <w:r>
        <w:rPr>
          <w:rFonts w:ascii="Calibri" w:hAnsi="Calibri"/>
          <w:i/>
          <w:iCs/>
        </w:rPr>
        <w:t xml:space="preserve">Leg de begeleidingsmodaliteiten van de peter in het project uit. </w:t>
      </w:r>
    </w:p>
    <w:p w14:paraId="3AB74BFD" w14:textId="77777777" w:rsidR="00A8708D" w:rsidRDefault="00DF37A5">
      <w:pPr>
        <w:pStyle w:val="Titre4"/>
        <w:numPr>
          <w:ilvl w:val="3"/>
          <w:numId w:val="1"/>
        </w:numPr>
        <w:tabs>
          <w:tab w:val="clear" w:pos="0"/>
          <w:tab w:val="num" w:pos="1277"/>
        </w:tabs>
        <w:rPr>
          <w:rFonts w:ascii="Calibri" w:hAnsi="Calibri"/>
          <w:lang w:val="nl-BE"/>
        </w:rPr>
      </w:pPr>
      <w:bookmarkStart w:id="218" w:name="__RefHeading__2988_229888057"/>
      <w:bookmarkStart w:id="219" w:name="__RefHeading__1473_1914858911"/>
      <w:bookmarkStart w:id="220" w:name="__RefHeading__12903_1180481512"/>
      <w:bookmarkStart w:id="221" w:name="__RefHeading__7117_1167766536"/>
      <w:bookmarkStart w:id="222" w:name="__RefHeading__641_1026210384"/>
      <w:bookmarkStart w:id="223" w:name="__RefHeading__173_1069027205"/>
      <w:bookmarkStart w:id="224" w:name="__RefHeading__463_1676771953"/>
      <w:bookmarkStart w:id="225" w:name="__RefHeading__302_1167766536"/>
      <w:bookmarkStart w:id="226" w:name="__RefHeading__10858_1633701966"/>
      <w:bookmarkStart w:id="227" w:name="__RefHeading__34292_1180481512"/>
      <w:bookmarkStart w:id="228" w:name="__RefHeading__585_1522082659"/>
      <w:bookmarkStart w:id="229" w:name="__RefHeading__1275_1262397684"/>
      <w:bookmarkStart w:id="230" w:name="__RefHeading__1265_1512105886"/>
      <w:bookmarkStart w:id="231" w:name="__RefHeading__773_237843899"/>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Fonts w:ascii="Calibri" w:eastAsia="Times New Roman" w:hAnsi="Calibri"/>
          <w:lang w:val="nl-BE"/>
        </w:rPr>
        <w:t xml:space="preserve"> </w:t>
      </w:r>
      <w:bookmarkStart w:id="232" w:name="_Toc525903542"/>
      <w:bookmarkStart w:id="233" w:name="_Toc20922133"/>
      <w:bookmarkStart w:id="234" w:name="_Toc47630547"/>
      <w:bookmarkStart w:id="235" w:name="_Toc81466195"/>
      <w:bookmarkStart w:id="236" w:name="_Toc82503346"/>
      <w:bookmarkStart w:id="237" w:name="_Toc150867060"/>
      <w:r>
        <w:rPr>
          <w:rFonts w:ascii="Calibri" w:hAnsi="Calibri"/>
          <w:lang w:val="nl-BE"/>
        </w:rPr>
        <w:t>Motivatie van de peter</w:t>
      </w:r>
      <w:bookmarkEnd w:id="232"/>
      <w:bookmarkEnd w:id="233"/>
      <w:bookmarkEnd w:id="234"/>
      <w:bookmarkEnd w:id="235"/>
      <w:bookmarkEnd w:id="236"/>
      <w:bookmarkEnd w:id="237"/>
      <w:r>
        <w:rPr>
          <w:rFonts w:ascii="Calibri" w:hAnsi="Calibri"/>
          <w:lang w:val="nl-BE"/>
        </w:rPr>
        <w:t xml:space="preserve"> </w:t>
      </w:r>
    </w:p>
    <w:p w14:paraId="3AB74BFE" w14:textId="77777777" w:rsidR="00A8708D" w:rsidRDefault="00DF37A5">
      <w:pPr>
        <w:jc w:val="both"/>
        <w:rPr>
          <w:rFonts w:ascii="Calibri" w:hAnsi="Calibri"/>
          <w:i/>
          <w:iCs/>
        </w:rPr>
      </w:pPr>
      <w:r>
        <w:rPr>
          <w:rFonts w:ascii="Calibri" w:hAnsi="Calibri"/>
          <w:i/>
          <w:iCs/>
        </w:rPr>
        <w:t xml:space="preserve">Leg uit wat de motivaties van de peter zijn om de onderzoeker-ondernemer te begeleiden in zijn onderzoek en in de oprichting van een onderneming. </w:t>
      </w:r>
    </w:p>
    <w:p w14:paraId="3AB74BFF" w14:textId="77777777" w:rsidR="00A8708D" w:rsidRDefault="00A8708D">
      <w:pPr>
        <w:jc w:val="both"/>
        <w:rPr>
          <w:rFonts w:ascii="Calibri" w:hAnsi="Calibri"/>
          <w:i/>
          <w:iCs/>
        </w:rPr>
      </w:pPr>
    </w:p>
    <w:p w14:paraId="3AB74C00" w14:textId="77777777" w:rsidR="00A8708D" w:rsidRDefault="00DF37A5">
      <w:pPr>
        <w:jc w:val="both"/>
        <w:rPr>
          <w:rFonts w:ascii="Calibri" w:hAnsi="Calibri"/>
          <w:b/>
          <w:i/>
          <w:iCs/>
        </w:rPr>
      </w:pPr>
      <w:r>
        <w:rPr>
          <w:rFonts w:ascii="Calibri" w:hAnsi="Calibri"/>
          <w:b/>
        </w:rPr>
        <w:t xml:space="preserve">Bij te voegen </w:t>
      </w:r>
      <w:r>
        <w:rPr>
          <w:rFonts w:ascii="Calibri" w:hAnsi="Calibri"/>
          <w:b/>
          <w:iCs/>
        </w:rPr>
        <w:t>bijlagen</w:t>
      </w:r>
    </w:p>
    <w:p w14:paraId="3AB74C01" w14:textId="77777777" w:rsidR="00A8708D" w:rsidRDefault="00DF37A5" w:rsidP="00822FD1">
      <w:pPr>
        <w:numPr>
          <w:ilvl w:val="0"/>
          <w:numId w:val="7"/>
        </w:numPr>
        <w:tabs>
          <w:tab w:val="clear" w:pos="-143"/>
          <w:tab w:val="num" w:pos="720"/>
        </w:tabs>
        <w:ind w:left="720"/>
        <w:jc w:val="both"/>
        <w:rPr>
          <w:rFonts w:ascii="Calibri" w:eastAsia="Cambria" w:hAnsi="Calibri"/>
          <w:i/>
          <w:iCs/>
        </w:rPr>
      </w:pPr>
      <w:r>
        <w:rPr>
          <w:rFonts w:ascii="Calibri" w:hAnsi="Calibri"/>
          <w:i/>
          <w:iCs/>
        </w:rPr>
        <w:t>CV van de peters</w:t>
      </w:r>
    </w:p>
    <w:p w14:paraId="3AB74C02" w14:textId="77777777" w:rsidR="00A8708D" w:rsidRDefault="00DF37A5" w:rsidP="00822FD1">
      <w:pPr>
        <w:numPr>
          <w:ilvl w:val="0"/>
          <w:numId w:val="7"/>
        </w:numPr>
        <w:tabs>
          <w:tab w:val="clear" w:pos="-143"/>
          <w:tab w:val="num" w:pos="720"/>
        </w:tabs>
        <w:ind w:left="720"/>
        <w:jc w:val="both"/>
        <w:rPr>
          <w:rFonts w:ascii="Calibri" w:eastAsia="Cambria" w:hAnsi="Calibri"/>
          <w:i/>
          <w:iCs/>
        </w:rPr>
      </w:pPr>
      <w:r>
        <w:rPr>
          <w:rFonts w:ascii="Calibri" w:hAnsi="Calibri"/>
          <w:i/>
          <w:iCs/>
        </w:rPr>
        <w:t xml:space="preserve">Samenwerkingsovereenkomsten met de peters </w:t>
      </w:r>
    </w:p>
    <w:p w14:paraId="3AB74C03" w14:textId="77777777" w:rsidR="00A8708D" w:rsidRDefault="00A8708D" w:rsidP="00822FD1">
      <w:pPr>
        <w:numPr>
          <w:ilvl w:val="0"/>
          <w:numId w:val="7"/>
        </w:numPr>
        <w:tabs>
          <w:tab w:val="clear" w:pos="-143"/>
          <w:tab w:val="num" w:pos="720"/>
        </w:tabs>
        <w:ind w:left="720"/>
        <w:jc w:val="both"/>
        <w:rPr>
          <w:rFonts w:ascii="Calibri" w:eastAsia="Cambria" w:hAnsi="Calibri"/>
          <w:i/>
          <w:iCs/>
        </w:rPr>
      </w:pPr>
    </w:p>
    <w:p w14:paraId="3AB74C04" w14:textId="77777777" w:rsidR="00A8708D" w:rsidRDefault="00A8708D"/>
    <w:p w14:paraId="3AB74C05" w14:textId="77777777" w:rsidR="00A8708D" w:rsidRDefault="00A8708D"/>
    <w:tbl>
      <w:tblPr>
        <w:tblW w:w="9860" w:type="dxa"/>
        <w:tblInd w:w="-147" w:type="dxa"/>
        <w:tblBorders>
          <w:left w:val="single" w:sz="4" w:space="0" w:color="auto"/>
          <w:right w:val="single" w:sz="4" w:space="0" w:color="auto"/>
        </w:tblBorders>
        <w:tblLayout w:type="fixed"/>
        <w:tblLook w:val="0000" w:firstRow="0" w:lastRow="0" w:firstColumn="0" w:lastColumn="0" w:noHBand="0" w:noVBand="0"/>
      </w:tblPr>
      <w:tblGrid>
        <w:gridCol w:w="9860"/>
      </w:tblGrid>
      <w:tr w:rsidR="00A8708D" w14:paraId="3AB74C07" w14:textId="77777777">
        <w:trPr>
          <w:trHeight w:val="340"/>
        </w:trPr>
        <w:tc>
          <w:tcPr>
            <w:tcW w:w="9860" w:type="dxa"/>
            <w:shd w:val="clear" w:color="auto" w:fill="auto"/>
            <w:vAlign w:val="center"/>
          </w:tcPr>
          <w:p w14:paraId="3AB74C06" w14:textId="77777777" w:rsidR="00A8708D" w:rsidRDefault="00DF37A5">
            <w:pPr>
              <w:pStyle w:val="Titre1"/>
            </w:pPr>
            <w:r>
              <w:t xml:space="preserve"> </w:t>
            </w:r>
            <w:bookmarkStart w:id="238" w:name="_Toc150867061"/>
            <w:r>
              <w:t>PRESENTATIE VAN HET PROJECT</w:t>
            </w:r>
            <w:bookmarkEnd w:id="238"/>
          </w:p>
        </w:tc>
      </w:tr>
    </w:tbl>
    <w:p w14:paraId="3AB74C08" w14:textId="77777777" w:rsidR="00A8708D" w:rsidRDefault="00DF37A5">
      <w:pPr>
        <w:pStyle w:val="Titre2"/>
        <w:rPr>
          <w:i/>
          <w:iCs/>
          <w:sz w:val="22"/>
          <w:szCs w:val="22"/>
        </w:rPr>
      </w:pPr>
      <w:r>
        <w:t xml:space="preserve"> </w:t>
      </w:r>
      <w:bookmarkStart w:id="239" w:name="_Toc150867062"/>
      <w:r>
        <w:t>Context</w:t>
      </w:r>
      <w:bookmarkEnd w:id="239"/>
    </w:p>
    <w:p w14:paraId="3AB74C09" w14:textId="77777777" w:rsidR="00A8708D" w:rsidRPr="00B34A40" w:rsidRDefault="00DF37A5" w:rsidP="00B34A40">
      <w:pPr>
        <w:pStyle w:val="Titre3"/>
      </w:pPr>
      <w:bookmarkStart w:id="240" w:name="_Toc20922136"/>
      <w:bookmarkStart w:id="241" w:name="_Toc21510230"/>
      <w:r w:rsidRPr="00B34A40">
        <w:t xml:space="preserve"> </w:t>
      </w:r>
      <w:bookmarkStart w:id="242" w:name="_Toc150867063"/>
      <w:r w:rsidRPr="00B34A40">
        <w:t>Voorgeschiedenis van de financieringsaanvraag</w:t>
      </w:r>
      <w:bookmarkEnd w:id="240"/>
      <w:bookmarkEnd w:id="241"/>
      <w:bookmarkEnd w:id="242"/>
    </w:p>
    <w:p w14:paraId="3AB74C0A" w14:textId="77777777" w:rsidR="00A8708D" w:rsidRDefault="00DF37A5">
      <w:pPr>
        <w:spacing w:after="57"/>
        <w:rPr>
          <w:rFonts w:ascii="Calibri" w:hAnsi="Calibri"/>
          <w:i/>
          <w:iCs/>
        </w:rPr>
      </w:pPr>
      <w:r>
        <w:rPr>
          <w:rFonts w:ascii="Calibri" w:hAnsi="Calibri"/>
          <w:i/>
          <w:iCs/>
        </w:rPr>
        <w:t>Beschrijf de voorgeschiedenis die geleid heeft tot het indienen van huidige aanvraag.</w:t>
      </w:r>
    </w:p>
    <w:p w14:paraId="3AB74C0B" w14:textId="77777777" w:rsidR="00A8708D" w:rsidRPr="00B34A40" w:rsidRDefault="00DF37A5" w:rsidP="00B34A40">
      <w:pPr>
        <w:pStyle w:val="Titre3"/>
      </w:pPr>
      <w:r w:rsidRPr="00B34A40">
        <w:lastRenderedPageBreak/>
        <w:t xml:space="preserve"> </w:t>
      </w:r>
      <w:bookmarkStart w:id="243" w:name="_Toc20922137"/>
      <w:bookmarkStart w:id="244" w:name="_Toc21510231"/>
      <w:bookmarkStart w:id="245" w:name="_Toc150867064"/>
      <w:r w:rsidRPr="00B34A40">
        <w:t>Vraag van de markt</w:t>
      </w:r>
      <w:bookmarkEnd w:id="243"/>
      <w:bookmarkEnd w:id="244"/>
      <w:bookmarkEnd w:id="245"/>
    </w:p>
    <w:p w14:paraId="3AB74C0C" w14:textId="77777777" w:rsidR="00A8708D" w:rsidRDefault="00DF37A5">
      <w:pPr>
        <w:spacing w:after="57"/>
        <w:rPr>
          <w:rFonts w:ascii="Calibri" w:hAnsi="Calibri"/>
        </w:rPr>
      </w:pPr>
      <w:r>
        <w:rPr>
          <w:rFonts w:ascii="Calibri" w:hAnsi="Calibri"/>
          <w:i/>
          <w:iCs/>
        </w:rPr>
        <w:t xml:space="preserve">Beschrijf de vraag die door de doelsector van de toekomstige spin-off werd uitgedrukt en hoe het project hierop een antwoord tracht te bieden. Geef ook aan waarom geen enkele oplossing op dit moment volledig aan de vraag van de markt voldoet. </w:t>
      </w:r>
    </w:p>
    <w:p w14:paraId="3AB74C0D" w14:textId="77777777" w:rsidR="00A8708D" w:rsidRDefault="00DF37A5">
      <w:pPr>
        <w:pStyle w:val="Titre2"/>
        <w:ind w:left="578" w:hanging="578"/>
      </w:pPr>
      <w:r>
        <w:t xml:space="preserve"> </w:t>
      </w:r>
      <w:bookmarkStart w:id="246" w:name="_Toc150867065"/>
      <w:r>
        <w:t>State of the art en wetenschappelijke verworvenheden</w:t>
      </w:r>
      <w:bookmarkEnd w:id="246"/>
    </w:p>
    <w:p w14:paraId="3AB74C0E" w14:textId="77777777" w:rsidR="00A8708D" w:rsidRPr="004F157D" w:rsidRDefault="00DF37A5" w:rsidP="004F157D">
      <w:pPr>
        <w:pStyle w:val="Titre3"/>
      </w:pPr>
      <w:bookmarkStart w:id="247" w:name="__RefHeading__25533_1180481512"/>
      <w:bookmarkStart w:id="248" w:name="__RefHeading__11093_1633701966"/>
      <w:bookmarkStart w:id="249" w:name="__RefHeading__11650_1180481512"/>
      <w:bookmarkStart w:id="250" w:name="__RefHeading__333_648207481"/>
      <w:bookmarkStart w:id="251" w:name="__RefHeading__1795_1262397684"/>
      <w:bookmarkStart w:id="252" w:name="_Toc20922139"/>
      <w:bookmarkStart w:id="253" w:name="_Toc21510233"/>
      <w:bookmarkEnd w:id="247"/>
      <w:bookmarkEnd w:id="248"/>
      <w:bookmarkEnd w:id="249"/>
      <w:bookmarkEnd w:id="250"/>
      <w:bookmarkEnd w:id="251"/>
      <w:r w:rsidRPr="004F157D">
        <w:t xml:space="preserve"> </w:t>
      </w:r>
      <w:bookmarkStart w:id="254" w:name="_Toc150867066"/>
      <w:r w:rsidRPr="004F157D">
        <w:t>State of the art</w:t>
      </w:r>
      <w:bookmarkEnd w:id="252"/>
      <w:bookmarkEnd w:id="253"/>
      <w:bookmarkEnd w:id="254"/>
    </w:p>
    <w:p w14:paraId="3AB74C0F" w14:textId="77777777" w:rsidR="00A8708D" w:rsidRDefault="00DF37A5">
      <w:pPr>
        <w:pStyle w:val="Paragraphedeliste1"/>
        <w:spacing w:before="113"/>
        <w:ind w:left="0"/>
        <w:rPr>
          <w:rFonts w:ascii="Calibri" w:hAnsi="Calibri"/>
          <w:i/>
        </w:rPr>
      </w:pPr>
      <w:r>
        <w:rPr>
          <w:rFonts w:ascii="Calibri" w:hAnsi="Calibri"/>
          <w:i/>
        </w:rPr>
        <w:t>Beschrijf kort de state of the art in het domein van het project.</w:t>
      </w:r>
    </w:p>
    <w:p w14:paraId="3AB74C10" w14:textId="77777777" w:rsidR="00A8708D" w:rsidRPr="004F157D" w:rsidRDefault="00DF37A5" w:rsidP="004F157D">
      <w:pPr>
        <w:pStyle w:val="Titre3"/>
      </w:pPr>
      <w:r w:rsidRPr="004F157D">
        <w:t xml:space="preserve"> </w:t>
      </w:r>
      <w:bookmarkStart w:id="255" w:name="_Toc20922140"/>
      <w:bookmarkStart w:id="256" w:name="_Toc21510234"/>
      <w:bookmarkStart w:id="257" w:name="_Toc150867067"/>
      <w:r w:rsidRPr="004F157D">
        <w:t>Verworven onderzoeksresultaten</w:t>
      </w:r>
      <w:bookmarkEnd w:id="255"/>
      <w:bookmarkEnd w:id="256"/>
      <w:bookmarkEnd w:id="257"/>
    </w:p>
    <w:p w14:paraId="3AB74C11" w14:textId="77777777" w:rsidR="00A8708D" w:rsidRDefault="00DF37A5">
      <w:pPr>
        <w:pStyle w:val="Paragraphedeliste1"/>
        <w:tabs>
          <w:tab w:val="left" w:pos="233"/>
        </w:tabs>
        <w:spacing w:before="113"/>
        <w:ind w:left="0"/>
        <w:jc w:val="both"/>
        <w:rPr>
          <w:rFonts w:ascii="Calibri" w:hAnsi="Calibri"/>
          <w:i/>
        </w:rPr>
      </w:pPr>
      <w:r>
        <w:rPr>
          <w:rFonts w:ascii="Calibri" w:hAnsi="Calibri"/>
          <w:i/>
        </w:rPr>
        <w:t xml:space="preserve">Beschrijf de verworven onderzoeksresultaten van de gastinstelling tegenover de state of the art. Vermeld duidelijk welke onderzoeksresultaten zullen overgebracht worden naar de spin-off. De wetenschappelijke toegevoegde waarde en het innovatief karakter van de resultaten tegenover de state of the art moeten duidelijk worden gedefinieerd. </w:t>
      </w:r>
    </w:p>
    <w:p w14:paraId="3AB74C12" w14:textId="77777777" w:rsidR="00A8708D" w:rsidRPr="004F157D" w:rsidRDefault="00DF37A5" w:rsidP="004F157D">
      <w:pPr>
        <w:pStyle w:val="Titre3"/>
      </w:pPr>
      <w:r w:rsidRPr="004F157D">
        <w:t xml:space="preserve"> </w:t>
      </w:r>
      <w:bookmarkStart w:id="258" w:name="_Toc20922141"/>
      <w:bookmarkStart w:id="259" w:name="_Toc21510235"/>
      <w:bookmarkStart w:id="260" w:name="_Toc150867068"/>
      <w:r w:rsidRPr="004F157D">
        <w:t>Proof of concept</w:t>
      </w:r>
      <w:bookmarkEnd w:id="258"/>
      <w:bookmarkEnd w:id="259"/>
      <w:bookmarkEnd w:id="260"/>
    </w:p>
    <w:p w14:paraId="3AB74C13" w14:textId="5911B020" w:rsidR="00A8708D" w:rsidRDefault="00DF37A5">
      <w:pPr>
        <w:pStyle w:val="Paragraphedeliste1"/>
        <w:tabs>
          <w:tab w:val="left" w:pos="233"/>
        </w:tabs>
        <w:spacing w:before="113" w:after="227"/>
        <w:ind w:left="0"/>
        <w:jc w:val="both"/>
        <w:rPr>
          <w:rFonts w:ascii="Calibri" w:hAnsi="Calibri"/>
          <w:i/>
        </w:rPr>
      </w:pPr>
      <w:r>
        <w:rPr>
          <w:rFonts w:ascii="Calibri" w:hAnsi="Calibri"/>
          <w:i/>
        </w:rPr>
        <w:t>Leg uit in welke zin je reeds beschikt over een proof of concept</w:t>
      </w:r>
      <w:r>
        <w:rPr>
          <w:rStyle w:val="Appelnotedebasdep"/>
          <w:rFonts w:ascii="Calibri" w:hAnsi="Calibri"/>
          <w:i/>
        </w:rPr>
        <w:footnoteReference w:id="4"/>
      </w:r>
      <w:r>
        <w:rPr>
          <w:rFonts w:ascii="Calibri" w:hAnsi="Calibri"/>
          <w:i/>
        </w:rPr>
        <w:t xml:space="preserve"> van het product/proces/dienst die/dat je wenst te valoriseren. </w:t>
      </w:r>
    </w:p>
    <w:p w14:paraId="3AB74C14" w14:textId="77777777" w:rsidR="00A8708D" w:rsidRPr="004F157D" w:rsidRDefault="00DF37A5" w:rsidP="004F157D">
      <w:pPr>
        <w:pStyle w:val="Titre3"/>
      </w:pPr>
      <w:r w:rsidRPr="004F157D">
        <w:t xml:space="preserve"> </w:t>
      </w:r>
      <w:bookmarkStart w:id="261" w:name="_Toc20922142"/>
      <w:bookmarkStart w:id="262" w:name="_Toc21510236"/>
      <w:bookmarkStart w:id="263" w:name="_Toc150867069"/>
      <w:r w:rsidRPr="004F157D">
        <w:t>Freedom to operate</w:t>
      </w:r>
      <w:bookmarkEnd w:id="261"/>
      <w:bookmarkEnd w:id="262"/>
      <w:bookmarkEnd w:id="263"/>
    </w:p>
    <w:p w14:paraId="3AB74C15" w14:textId="77777777" w:rsidR="00A8708D" w:rsidRDefault="00DF37A5">
      <w:pPr>
        <w:pStyle w:val="Paragraphedeliste1"/>
        <w:spacing w:before="113"/>
        <w:ind w:left="0"/>
        <w:rPr>
          <w:rFonts w:ascii="Calibri" w:hAnsi="Calibri"/>
          <w:i/>
        </w:rPr>
      </w:pPr>
      <w:r>
        <w:rPr>
          <w:rFonts w:ascii="Calibri" w:hAnsi="Calibri"/>
          <w:i/>
        </w:rPr>
        <w:t xml:space="preserve">Beschrijf, indien van toepassing, welke stappen er ondernomen zullen worden om de freedom to operate te analyseren. </w:t>
      </w:r>
    </w:p>
    <w:p w14:paraId="3AB74C16" w14:textId="77777777" w:rsidR="00A8708D" w:rsidRPr="004405DA" w:rsidRDefault="00DF37A5">
      <w:pPr>
        <w:pStyle w:val="Titre2"/>
        <w:ind w:left="578" w:hanging="578"/>
      </w:pPr>
      <w:r>
        <w:t xml:space="preserve"> </w:t>
      </w:r>
      <w:bookmarkStart w:id="264" w:name="_Toc150867070"/>
      <w:r>
        <w:t>Doelstelling: Product/proces/dienst</w:t>
      </w:r>
      <w:bookmarkEnd w:id="264"/>
    </w:p>
    <w:p w14:paraId="3AB74C17" w14:textId="5E73D568" w:rsidR="00A8708D" w:rsidRDefault="00DF37A5">
      <w:pPr>
        <w:spacing w:before="113" w:after="227"/>
        <w:rPr>
          <w:rFonts w:ascii="Calibri" w:hAnsi="Calibri"/>
          <w:i/>
        </w:rPr>
      </w:pPr>
      <w:r>
        <w:rPr>
          <w:rFonts w:ascii="Calibri" w:hAnsi="Calibri"/>
          <w:i/>
        </w:rPr>
        <w:t>Beschrijf, in het kader van de context van je project, het product, het proces of de dienst dat/die je wenst te ontwikkelen en dat/die gecommercialiseerd zal worden door de spin-off in.</w:t>
      </w:r>
    </w:p>
    <w:p w14:paraId="3AB74C18" w14:textId="77777777" w:rsidR="00A8708D" w:rsidRDefault="00DF37A5">
      <w:pPr>
        <w:spacing w:before="113" w:after="227"/>
        <w:rPr>
          <w:i/>
          <w:color w:val="FFFFFF"/>
        </w:rPr>
      </w:pPr>
      <w:r>
        <w:rPr>
          <w:rFonts w:ascii="Calibri" w:hAnsi="Calibri"/>
          <w:i/>
        </w:rPr>
        <w:t>Beschrijf waarom het product, het proces of de dienst een mogelijke oplossing kan bieden voor actuele problemen</w:t>
      </w:r>
      <w:r>
        <w:rPr>
          <w:i/>
        </w:rPr>
        <w:t>.</w:t>
      </w:r>
    </w:p>
    <w:p w14:paraId="3AB74C19" w14:textId="77777777" w:rsidR="00A8708D" w:rsidRDefault="00DF37A5">
      <w:pPr>
        <w:pStyle w:val="Titre2"/>
        <w:ind w:left="578" w:hanging="578"/>
        <w:rPr>
          <w:color w:val="auto"/>
        </w:rPr>
      </w:pPr>
      <w:r>
        <w:rPr>
          <w:color w:val="auto"/>
        </w:rPr>
        <w:t xml:space="preserve"> </w:t>
      </w:r>
      <w:bookmarkStart w:id="265" w:name="_Toc150867071"/>
      <w:r>
        <w:rPr>
          <w:color w:val="auto"/>
        </w:rPr>
        <w:t>Wetenschappelijke uitdagingen op gebied van experimentele ontwikkeling</w:t>
      </w:r>
      <w:bookmarkEnd w:id="265"/>
    </w:p>
    <w:p w14:paraId="3AB74C1A" w14:textId="1CCEE8AD" w:rsidR="00A8708D" w:rsidRDefault="00DF37A5">
      <w:pPr>
        <w:spacing w:before="113" w:after="227"/>
        <w:ind w:firstLine="10"/>
        <w:jc w:val="both"/>
        <w:rPr>
          <w:rFonts w:ascii="Calibri" w:hAnsi="Calibri"/>
          <w:i/>
        </w:rPr>
      </w:pPr>
      <w:r>
        <w:rPr>
          <w:rFonts w:ascii="Calibri" w:hAnsi="Calibri"/>
          <w:i/>
        </w:rPr>
        <w:t>Geef aan of er ten opzicht van de state of art en je wetenschappelijke verworvenheden nog uitdagingen zijn op gebied van experimentele ontwikkeling. Beschrijf de wetenschappelijke en technische uitdagingen die nog steeds een risico vormen voor het op de markt brengen van de innovatie.</w:t>
      </w:r>
    </w:p>
    <w:p w14:paraId="3AB74C1B" w14:textId="77777777" w:rsidR="00A8708D" w:rsidRDefault="00DF37A5">
      <w:pPr>
        <w:spacing w:before="113" w:after="227"/>
        <w:ind w:firstLine="10"/>
        <w:jc w:val="both"/>
        <w:rPr>
          <w:rFonts w:ascii="Calibri" w:hAnsi="Calibri"/>
          <w:i/>
        </w:rPr>
      </w:pPr>
      <w:r>
        <w:rPr>
          <w:rFonts w:ascii="Calibri" w:hAnsi="Calibri"/>
          <w:i/>
        </w:rPr>
        <w:t>Ter herinnering : het technische deel van het project mag zich niet enkel richten  op taken zonder uitdagingen of alleen gelinkt aan de industrialisatie van het/de product/proces/dienst (vb.: GUI, ergonomie, …).</w:t>
      </w:r>
    </w:p>
    <w:p w14:paraId="3AB74C1C" w14:textId="77777777" w:rsidR="00A8708D" w:rsidRDefault="00DF37A5">
      <w:pPr>
        <w:pStyle w:val="Titre2"/>
      </w:pPr>
      <w:r>
        <w:rPr>
          <w:color w:val="auto"/>
        </w:rPr>
        <w:t xml:space="preserve"> </w:t>
      </w:r>
      <w:bookmarkStart w:id="266" w:name="_Toc150867072"/>
      <w:r>
        <w:t>Programm</w:t>
      </w:r>
      <w:r w:rsidRPr="004405DA">
        <w:t>a</w:t>
      </w:r>
      <w:bookmarkEnd w:id="266"/>
    </w:p>
    <w:p w14:paraId="3AB74C1D" w14:textId="77777777" w:rsidR="00A8708D" w:rsidRDefault="00DF37A5">
      <w:pPr>
        <w:spacing w:before="113" w:line="276" w:lineRule="auto"/>
        <w:rPr>
          <w:rFonts w:ascii="Calibri" w:hAnsi="Calibri"/>
          <w:i/>
        </w:rPr>
      </w:pPr>
      <w:r>
        <w:rPr>
          <w:rFonts w:ascii="Calibri" w:hAnsi="Calibri"/>
          <w:i/>
        </w:rPr>
        <w:t>Het programma moet zowel de taken voor de ontwikkeling van het product, het proces of de dienst als voor de oprichting van de onderneming beschrijven.</w:t>
      </w:r>
    </w:p>
    <w:p w14:paraId="3AB74C1E" w14:textId="77777777" w:rsidR="00A8708D" w:rsidRDefault="00DF37A5">
      <w:pPr>
        <w:spacing w:before="113" w:line="276" w:lineRule="auto"/>
        <w:rPr>
          <w:rFonts w:ascii="Calibri" w:hAnsi="Calibri"/>
          <w:i/>
          <w:iCs/>
        </w:rPr>
      </w:pPr>
      <w:r>
        <w:rPr>
          <w:rFonts w:ascii="Calibri" w:hAnsi="Calibri"/>
          <w:i/>
        </w:rPr>
        <w:t>Het programma moet onderverdeeld worden in workpackages die volgende informatie bevatten:</w:t>
      </w:r>
    </w:p>
    <w:p w14:paraId="3AB74C1F" w14:textId="77777777" w:rsidR="00A8708D" w:rsidRDefault="00DF37A5">
      <w:pPr>
        <w:pStyle w:val="StyleJustifi"/>
        <w:spacing w:before="113" w:after="0"/>
        <w:jc w:val="left"/>
        <w:rPr>
          <w:rFonts w:ascii="Calibri" w:hAnsi="Calibri"/>
          <w:lang w:val="nl-BE"/>
        </w:rPr>
      </w:pPr>
      <w:r>
        <w:rPr>
          <w:rFonts w:ascii="Calibri" w:hAnsi="Calibri"/>
          <w:i/>
          <w:iCs/>
          <w:sz w:val="22"/>
          <w:szCs w:val="22"/>
          <w:lang w:val="nl-BE"/>
        </w:rPr>
        <w:lastRenderedPageBreak/>
        <w:t>WP X:</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96"/>
        <w:gridCol w:w="2347"/>
      </w:tblGrid>
      <w:tr w:rsidR="00A8708D" w14:paraId="3AB74C22" w14:textId="77777777">
        <w:tc>
          <w:tcPr>
            <w:tcW w:w="1896" w:type="dxa"/>
            <w:tcBorders>
              <w:top w:val="single" w:sz="1" w:space="0" w:color="000000"/>
              <w:left w:val="single" w:sz="1" w:space="0" w:color="000000"/>
              <w:bottom w:val="single" w:sz="1" w:space="0" w:color="000000"/>
            </w:tcBorders>
            <w:shd w:val="clear" w:color="auto" w:fill="auto"/>
          </w:tcPr>
          <w:p w14:paraId="3AB74C20" w14:textId="77777777" w:rsidR="00A8708D" w:rsidRDefault="00DF37A5">
            <w:pPr>
              <w:pStyle w:val="Contenudetableau"/>
              <w:rPr>
                <w:rFonts w:ascii="Calibri" w:hAnsi="Calibri"/>
              </w:rPr>
            </w:pPr>
            <w:r>
              <w:rPr>
                <w:rFonts w:ascii="Calibri" w:hAnsi="Calibri"/>
              </w:rPr>
              <w:t>VTE</w:t>
            </w:r>
          </w:p>
        </w:tc>
        <w:tc>
          <w:tcPr>
            <w:tcW w:w="2347" w:type="dxa"/>
            <w:tcBorders>
              <w:top w:val="single" w:sz="1" w:space="0" w:color="000000"/>
              <w:left w:val="single" w:sz="1" w:space="0" w:color="000000"/>
              <w:bottom w:val="single" w:sz="1" w:space="0" w:color="000000"/>
              <w:right w:val="single" w:sz="1" w:space="0" w:color="000000"/>
            </w:tcBorders>
            <w:shd w:val="clear" w:color="auto" w:fill="auto"/>
          </w:tcPr>
          <w:p w14:paraId="3AB74C21" w14:textId="77777777" w:rsidR="00A8708D" w:rsidRDefault="00DF37A5">
            <w:pPr>
              <w:pStyle w:val="Contenudetableau"/>
              <w:rPr>
                <w:rFonts w:ascii="Calibri" w:hAnsi="Calibri"/>
              </w:rPr>
            </w:pPr>
            <w:r>
              <w:rPr>
                <w:rFonts w:ascii="Calibri" w:hAnsi="Calibri"/>
              </w:rPr>
              <w:t>Duur</w:t>
            </w:r>
          </w:p>
        </w:tc>
      </w:tr>
    </w:tbl>
    <w:p w14:paraId="3AB74C23" w14:textId="77777777" w:rsidR="00A8708D" w:rsidRDefault="00DF37A5">
      <w:pPr>
        <w:pStyle w:val="Corpsdetexte21"/>
        <w:spacing w:before="113" w:after="0" w:line="240" w:lineRule="auto"/>
        <w:rPr>
          <w:rFonts w:ascii="Calibri" w:hAnsi="Calibri"/>
          <w:i/>
          <w:sz w:val="22"/>
          <w:szCs w:val="22"/>
          <w:lang w:val="nl-BE"/>
        </w:rPr>
      </w:pPr>
      <w:r>
        <w:rPr>
          <w:rFonts w:ascii="Calibri" w:hAnsi="Calibri"/>
          <w:b/>
          <w:i/>
          <w:iCs/>
          <w:sz w:val="22"/>
          <w:szCs w:val="22"/>
          <w:lang w:val="nl-BE"/>
        </w:rPr>
        <w:t>Doelstellingen en criteria</w:t>
      </w:r>
      <w:r>
        <w:rPr>
          <w:rFonts w:ascii="Calibri" w:hAnsi="Calibri"/>
          <w:i/>
          <w:iCs/>
          <w:sz w:val="22"/>
          <w:szCs w:val="22"/>
          <w:lang w:val="nl-BE"/>
        </w:rPr>
        <w:t>:</w:t>
      </w:r>
    </w:p>
    <w:p w14:paraId="3AB74C24" w14:textId="77777777" w:rsidR="00A8708D" w:rsidRDefault="00DF37A5">
      <w:pPr>
        <w:pStyle w:val="Corpsdetexte21"/>
        <w:spacing w:before="113" w:after="0" w:line="240" w:lineRule="auto"/>
        <w:rPr>
          <w:rFonts w:ascii="Calibri" w:hAnsi="Calibri"/>
          <w:i/>
          <w:iCs/>
          <w:sz w:val="22"/>
          <w:szCs w:val="22"/>
          <w:lang w:val="nl-BE"/>
        </w:rPr>
      </w:pPr>
      <w:r>
        <w:rPr>
          <w:rFonts w:ascii="Calibri" w:hAnsi="Calibri"/>
          <w:i/>
          <w:sz w:val="22"/>
          <w:szCs w:val="22"/>
          <w:lang w:val="nl-BE"/>
        </w:rPr>
        <w:t>Geef een korte beschrijving van de doelstelling van de workpackage.</w:t>
      </w:r>
    </w:p>
    <w:p w14:paraId="3AB74C25" w14:textId="77777777" w:rsidR="00A8708D" w:rsidRDefault="00DF37A5">
      <w:pPr>
        <w:pStyle w:val="Corpsdetexte21"/>
        <w:spacing w:before="113" w:after="0" w:line="240" w:lineRule="auto"/>
        <w:rPr>
          <w:rFonts w:ascii="Calibri" w:hAnsi="Calibri"/>
          <w:i/>
          <w:lang w:val="nl-BE"/>
        </w:rPr>
      </w:pPr>
      <w:r>
        <w:rPr>
          <w:rFonts w:ascii="Calibri" w:hAnsi="Calibri"/>
          <w:b/>
          <w:i/>
          <w:iCs/>
          <w:sz w:val="22"/>
          <w:szCs w:val="22"/>
          <w:lang w:val="nl-BE"/>
        </w:rPr>
        <w:t>Taken</w:t>
      </w:r>
      <w:r>
        <w:rPr>
          <w:rFonts w:ascii="Calibri" w:hAnsi="Calibri"/>
          <w:i/>
          <w:iCs/>
          <w:sz w:val="22"/>
          <w:szCs w:val="22"/>
          <w:lang w:val="nl-BE"/>
        </w:rPr>
        <w:t> : beschrijving van de methode</w:t>
      </w:r>
    </w:p>
    <w:p w14:paraId="3AB74C26" w14:textId="77777777" w:rsidR="00A8708D" w:rsidRDefault="00DF37A5">
      <w:pPr>
        <w:spacing w:before="113"/>
        <w:rPr>
          <w:rFonts w:ascii="Calibri" w:hAnsi="Calibri"/>
          <w:i/>
          <w:iCs/>
        </w:rPr>
      </w:pPr>
      <w:r>
        <w:rPr>
          <w:rFonts w:ascii="Calibri" w:hAnsi="Calibri"/>
          <w:i/>
        </w:rPr>
        <w:t xml:space="preserve">Geef een gedetailleerde beschrijving van de acties, methoden en technieken. Geef een korte uitleg over de manier waarop de taak zal uitgevoerd worden en in welke mate er gebruik zal worden gemaakt van bestaande of nog te ontwikkelen methoden/middelen/technieken/software. </w:t>
      </w:r>
    </w:p>
    <w:p w14:paraId="3AB74C27" w14:textId="77777777" w:rsidR="00A8708D" w:rsidRDefault="00DF37A5">
      <w:pPr>
        <w:spacing w:before="113"/>
        <w:rPr>
          <w:rFonts w:ascii="Calibri" w:hAnsi="Calibri"/>
          <w:i/>
          <w:iCs/>
        </w:rPr>
      </w:pPr>
      <w:r>
        <w:rPr>
          <w:rFonts w:ascii="Calibri" w:hAnsi="Calibri"/>
          <w:i/>
        </w:rPr>
        <w:t>Leg uit in welke mate de diensten van de onderaannemer noodzakelijk zijn.</w:t>
      </w:r>
    </w:p>
    <w:p w14:paraId="3AB74C28" w14:textId="77777777" w:rsidR="00A8708D" w:rsidRDefault="00DF37A5">
      <w:pPr>
        <w:pStyle w:val="Corpsdetexte21"/>
        <w:spacing w:before="113" w:after="0" w:line="240" w:lineRule="auto"/>
        <w:rPr>
          <w:rFonts w:ascii="Calibri" w:hAnsi="Calibri"/>
          <w:b/>
          <w:i/>
          <w:lang w:val="nl-BE"/>
        </w:rPr>
      </w:pPr>
      <w:r>
        <w:rPr>
          <w:rFonts w:ascii="Calibri" w:hAnsi="Calibri"/>
          <w:b/>
          <w:i/>
          <w:iCs/>
          <w:sz w:val="22"/>
          <w:szCs w:val="22"/>
          <w:lang w:val="nl-BE"/>
        </w:rPr>
        <w:t>Analyse van de risico’s</w:t>
      </w:r>
    </w:p>
    <w:p w14:paraId="3AB74C29" w14:textId="77777777" w:rsidR="00A8708D" w:rsidRDefault="00DF37A5">
      <w:pPr>
        <w:spacing w:before="113"/>
        <w:rPr>
          <w:rFonts w:ascii="Calibri" w:hAnsi="Calibri"/>
          <w:i/>
          <w:iCs/>
        </w:rPr>
      </w:pPr>
      <w:r>
        <w:rPr>
          <w:rFonts w:ascii="Calibri" w:hAnsi="Calibri"/>
          <w:i/>
        </w:rPr>
        <w:t>Welke specifieke risico’s zijn verbonden aan de uitvoering van de taken van de workpackage en hoe zullen ze worden vermeden? Beschrijf een plan B voor aanzienlijk grote risico's.</w:t>
      </w:r>
    </w:p>
    <w:p w14:paraId="3AB74C2A" w14:textId="77777777" w:rsidR="00A8708D" w:rsidRDefault="00DF37A5">
      <w:pPr>
        <w:pStyle w:val="Corpsdetexte21"/>
        <w:spacing w:before="113" w:after="0" w:line="240" w:lineRule="auto"/>
        <w:rPr>
          <w:rFonts w:ascii="Calibri" w:hAnsi="Calibri"/>
          <w:b/>
          <w:i/>
          <w:sz w:val="22"/>
          <w:szCs w:val="22"/>
          <w:lang w:val="nl-BE"/>
        </w:rPr>
      </w:pPr>
      <w:r>
        <w:rPr>
          <w:rFonts w:ascii="Calibri" w:hAnsi="Calibri"/>
          <w:b/>
          <w:i/>
          <w:iCs/>
          <w:sz w:val="22"/>
          <w:szCs w:val="22"/>
          <w:lang w:val="nl-BE"/>
        </w:rPr>
        <w:t>Resultaten</w:t>
      </w:r>
    </w:p>
    <w:p w14:paraId="3AB74C2B" w14:textId="77777777" w:rsidR="00A8708D" w:rsidRDefault="00DF37A5">
      <w:pPr>
        <w:pStyle w:val="Corpsdetexte21"/>
        <w:spacing w:before="113" w:after="0" w:line="240" w:lineRule="auto"/>
        <w:rPr>
          <w:rFonts w:ascii="Calibri" w:hAnsi="Calibri"/>
          <w:i/>
          <w:iCs/>
          <w:sz w:val="22"/>
          <w:szCs w:val="22"/>
          <w:lang w:val="nl-BE"/>
        </w:rPr>
      </w:pPr>
      <w:r>
        <w:rPr>
          <w:rFonts w:ascii="Calibri" w:hAnsi="Calibri"/>
          <w:i/>
          <w:sz w:val="22"/>
          <w:szCs w:val="22"/>
          <w:lang w:val="nl-BE"/>
        </w:rPr>
        <w:t>Beschrijf welke zichtbare resultaten er verwacht worden op het einde van het werkpakket.</w:t>
      </w:r>
    </w:p>
    <w:p w14:paraId="3AB74C2C" w14:textId="77777777" w:rsidR="00A8708D" w:rsidRDefault="00DF37A5">
      <w:pPr>
        <w:pStyle w:val="Corpsdetexte21"/>
        <w:spacing w:before="113" w:after="0" w:line="240" w:lineRule="auto"/>
        <w:rPr>
          <w:rFonts w:ascii="Calibri" w:hAnsi="Calibri"/>
          <w:i/>
          <w:iCs/>
          <w:sz w:val="22"/>
          <w:szCs w:val="22"/>
          <w:lang w:val="nl-BE"/>
        </w:rPr>
      </w:pPr>
      <w:r>
        <w:rPr>
          <w:rFonts w:ascii="Calibri" w:hAnsi="Calibri"/>
          <w:b/>
          <w:i/>
          <w:iCs/>
          <w:sz w:val="22"/>
          <w:szCs w:val="22"/>
          <w:lang w:val="nl-BE"/>
        </w:rPr>
        <w:t>Opvolgingsindicatoren</w:t>
      </w:r>
      <w:r>
        <w:rPr>
          <w:rFonts w:ascii="Calibri" w:hAnsi="Calibri"/>
          <w:i/>
          <w:iCs/>
          <w:sz w:val="22"/>
          <w:szCs w:val="22"/>
          <w:lang w:val="nl-BE"/>
        </w:rPr>
        <w:t>:</w:t>
      </w:r>
    </w:p>
    <w:p w14:paraId="3AB74C2D" w14:textId="77777777" w:rsidR="00A8708D" w:rsidRDefault="00DF37A5">
      <w:pPr>
        <w:pStyle w:val="Corpsdetexte21"/>
        <w:spacing w:before="113" w:after="0" w:line="240" w:lineRule="auto"/>
        <w:rPr>
          <w:rFonts w:ascii="Calibri" w:hAnsi="Calibri"/>
          <w:i/>
          <w:iCs/>
          <w:sz w:val="22"/>
          <w:szCs w:val="22"/>
          <w:lang w:val="nl-BE"/>
        </w:rPr>
      </w:pPr>
      <w:r>
        <w:rPr>
          <w:rFonts w:ascii="Calibri" w:hAnsi="Calibri"/>
          <w:i/>
          <w:iCs/>
          <w:sz w:val="22"/>
          <w:szCs w:val="22"/>
          <w:lang w:val="nl-BE"/>
        </w:rPr>
        <w:t xml:space="preserve">Beschrijf het kwantitatieve of het kwalitatieve criterium voor de evaluatie van de uitvoering van het workpackage. </w:t>
      </w:r>
    </w:p>
    <w:p w14:paraId="3AB74C2E" w14:textId="77777777" w:rsidR="00A8708D" w:rsidRDefault="00A8708D">
      <w:pPr>
        <w:pStyle w:val="Corpsdetexte21"/>
        <w:spacing w:before="113" w:after="0" w:line="240" w:lineRule="auto"/>
        <w:rPr>
          <w:rFonts w:ascii="Calibri" w:hAnsi="Calibri"/>
          <w:i/>
          <w:iCs/>
          <w:sz w:val="22"/>
          <w:szCs w:val="22"/>
          <w:lang w:val="nl-BE"/>
        </w:rPr>
      </w:pPr>
    </w:p>
    <w:p w14:paraId="3AB74C2F" w14:textId="77777777" w:rsidR="00A8708D" w:rsidRDefault="00DF37A5">
      <w:pPr>
        <w:pStyle w:val="Corpsdetexte21"/>
        <w:spacing w:before="113" w:after="0" w:line="240" w:lineRule="auto"/>
        <w:rPr>
          <w:rFonts w:ascii="Calibri" w:hAnsi="Calibri"/>
          <w:i/>
          <w:iCs/>
          <w:sz w:val="22"/>
          <w:szCs w:val="22"/>
          <w:lang w:val="nl-BE"/>
        </w:rPr>
      </w:pPr>
      <w:r>
        <w:rPr>
          <w:rFonts w:ascii="Calibri" w:hAnsi="Calibri"/>
          <w:b/>
          <w:sz w:val="22"/>
          <w:szCs w:val="22"/>
          <w:lang w:val="nl-BE"/>
        </w:rPr>
        <w:t>Bij te voegen documenten</w:t>
      </w:r>
      <w:r>
        <w:rPr>
          <w:rFonts w:ascii="Calibri" w:hAnsi="Calibri"/>
          <w:sz w:val="22"/>
          <w:szCs w:val="22"/>
          <w:lang w:val="nl-BE"/>
        </w:rPr>
        <w:t xml:space="preserve">: </w:t>
      </w:r>
    </w:p>
    <w:p w14:paraId="3AB74C30" w14:textId="77777777" w:rsidR="00A8708D" w:rsidRDefault="00DF37A5" w:rsidP="00822FD1">
      <w:pPr>
        <w:pStyle w:val="Corpsdetexte21"/>
        <w:widowControl w:val="0"/>
        <w:numPr>
          <w:ilvl w:val="0"/>
          <w:numId w:val="5"/>
        </w:numPr>
        <w:tabs>
          <w:tab w:val="clear" w:pos="-143"/>
          <w:tab w:val="left" w:pos="250"/>
          <w:tab w:val="num" w:pos="720"/>
        </w:tabs>
        <w:spacing w:before="113" w:after="0" w:line="240" w:lineRule="auto"/>
        <w:ind w:left="720"/>
        <w:jc w:val="both"/>
        <w:rPr>
          <w:lang w:val="nl-BE"/>
        </w:rPr>
      </w:pPr>
      <w:r>
        <w:rPr>
          <w:rFonts w:ascii="Calibri" w:hAnsi="Calibri"/>
          <w:i/>
          <w:iCs/>
          <w:sz w:val="22"/>
          <w:szCs w:val="22"/>
          <w:lang w:val="nl-BE"/>
        </w:rPr>
        <w:t>Een Gantt-diagram met een beschrijving van de planning van alle workpackages en geef een schatting van de tijd dat het personeel aan elke workpackage zal besteden</w:t>
      </w:r>
      <w:r>
        <w:rPr>
          <w:i/>
          <w:iCs/>
          <w:sz w:val="22"/>
          <w:szCs w:val="22"/>
          <w:lang w:val="nl-BE"/>
        </w:rPr>
        <w:t>.</w:t>
      </w:r>
    </w:p>
    <w:p w14:paraId="3AB74C31" w14:textId="77777777" w:rsidR="00A8708D" w:rsidRDefault="00DF37A5">
      <w:pPr>
        <w:pStyle w:val="Titre2"/>
      </w:pPr>
      <w:r>
        <w:t xml:space="preserve"> </w:t>
      </w:r>
      <w:bookmarkStart w:id="267" w:name="_Toc150867073"/>
      <w:r w:rsidRPr="004405DA">
        <w:t>Opleidingsplan</w:t>
      </w:r>
      <w:bookmarkEnd w:id="267"/>
    </w:p>
    <w:p w14:paraId="3AB74C32" w14:textId="77777777" w:rsidR="00A8708D" w:rsidRDefault="00DF37A5">
      <w:pPr>
        <w:spacing w:before="113" w:after="113"/>
        <w:rPr>
          <w:rFonts w:ascii="Calibri" w:eastAsia="Cambria" w:hAnsi="Calibri"/>
          <w:i/>
          <w:iCs/>
          <w:sz w:val="24"/>
          <w:szCs w:val="24"/>
        </w:rPr>
      </w:pPr>
      <w:r>
        <w:rPr>
          <w:rFonts w:ascii="Calibri" w:eastAsia="Cambria" w:hAnsi="Calibri"/>
          <w:i/>
          <w:iCs/>
        </w:rPr>
        <w:t>Beschrijf het programma van de opleiding die de onderzoeker-ondernemer zal volgen om basiscompetenties te verwerven in bedrijfsoprichting-en beheer.</w:t>
      </w:r>
    </w:p>
    <w:p w14:paraId="3AB74C33" w14:textId="77777777" w:rsidR="00A8708D" w:rsidRDefault="00DF37A5">
      <w:pPr>
        <w:pStyle w:val="Corpsdetexte"/>
        <w:spacing w:before="113" w:after="113"/>
        <w:jc w:val="both"/>
        <w:rPr>
          <w:rFonts w:ascii="Calibri" w:eastAsia="Cambria" w:hAnsi="Calibri"/>
          <w:i/>
          <w:iCs/>
          <w:sz w:val="24"/>
          <w:szCs w:val="24"/>
        </w:rPr>
      </w:pPr>
      <w:r>
        <w:rPr>
          <w:rFonts w:ascii="Calibri" w:eastAsia="Cambria" w:hAnsi="Calibri"/>
          <w:i/>
          <w:iCs/>
          <w:sz w:val="24"/>
          <w:szCs w:val="24"/>
        </w:rPr>
        <w:t xml:space="preserve">Als de onderzoeker-ondernemer deze opleiding reeds gevolgd heeft, voeg dan de nodige documenten voor de vrijstelling van deze opleiding toe. </w:t>
      </w:r>
    </w:p>
    <w:p w14:paraId="3AB74C34" w14:textId="77777777" w:rsidR="00A8708D" w:rsidRDefault="00A8708D">
      <w:pPr>
        <w:pStyle w:val="Corpsdetexte"/>
        <w:spacing w:before="113" w:after="113"/>
        <w:jc w:val="both"/>
        <w:rPr>
          <w:rFonts w:ascii="Calibri" w:eastAsia="Cambria" w:hAnsi="Calibri"/>
          <w:i/>
          <w:iCs/>
        </w:rPr>
      </w:pPr>
    </w:p>
    <w:p w14:paraId="3AB74C35" w14:textId="77777777" w:rsidR="00A8708D" w:rsidRDefault="00DF37A5">
      <w:pPr>
        <w:pStyle w:val="Titre1"/>
        <w:rPr>
          <w:rStyle w:val="Policepardfaut1"/>
        </w:rPr>
      </w:pPr>
      <w:r>
        <w:t xml:space="preserve"> </w:t>
      </w:r>
      <w:bookmarkStart w:id="268" w:name="_Toc150867074"/>
      <w:r>
        <w:t>VALORISATIE</w:t>
      </w:r>
      <w:bookmarkEnd w:id="268"/>
    </w:p>
    <w:p w14:paraId="3AB74C36" w14:textId="77777777" w:rsidR="00A8708D" w:rsidRDefault="00A8708D"/>
    <w:p w14:paraId="3AB74C37" w14:textId="77777777" w:rsidR="00A8708D" w:rsidRDefault="00DF37A5">
      <w:pPr>
        <w:pStyle w:val="Titre2"/>
      </w:pPr>
      <w:bookmarkStart w:id="269" w:name="_Toc5635120"/>
      <w:bookmarkStart w:id="270" w:name="_Toc47630915"/>
      <w:r w:rsidRPr="004405DA">
        <w:t xml:space="preserve"> </w:t>
      </w:r>
      <w:bookmarkStart w:id="271" w:name="_Toc150867075"/>
      <w:r>
        <w:t>V</w:t>
      </w:r>
      <w:r w:rsidRPr="004405DA">
        <w:t>alorisatiemogelijkheden</w:t>
      </w:r>
      <w:bookmarkEnd w:id="269"/>
      <w:bookmarkEnd w:id="270"/>
      <w:bookmarkEnd w:id="271"/>
    </w:p>
    <w:p w14:paraId="3AB74C38" w14:textId="77777777" w:rsidR="00A8708D" w:rsidRPr="004405DA" w:rsidRDefault="00A8708D">
      <w:pPr>
        <w:rPr>
          <w:sz w:val="6"/>
          <w:szCs w:val="6"/>
        </w:rPr>
      </w:pPr>
    </w:p>
    <w:p w14:paraId="3AB74C39" w14:textId="77777777" w:rsidR="00A8708D" w:rsidRDefault="00DF37A5">
      <w:pPr>
        <w:pStyle w:val="Titre3"/>
      </w:pPr>
      <w:bookmarkStart w:id="272" w:name="_Toc20922149"/>
      <w:bookmarkStart w:id="273" w:name="_Toc21510243"/>
      <w:r>
        <w:t xml:space="preserve"> </w:t>
      </w:r>
      <w:bookmarkStart w:id="274" w:name="_Toc47630916"/>
      <w:bookmarkStart w:id="275" w:name="_Toc150867076"/>
      <w:r>
        <w:t>Markt</w:t>
      </w:r>
      <w:bookmarkEnd w:id="272"/>
      <w:bookmarkEnd w:id="273"/>
      <w:bookmarkEnd w:id="274"/>
      <w:bookmarkEnd w:id="275"/>
    </w:p>
    <w:p w14:paraId="3AB74C3A" w14:textId="77777777" w:rsidR="00A8708D" w:rsidRDefault="00DF37A5">
      <w:pPr>
        <w:spacing w:before="113"/>
        <w:jc w:val="both"/>
        <w:rPr>
          <w:rFonts w:ascii="Calibri" w:hAnsi="Calibri"/>
          <w:i/>
        </w:rPr>
      </w:pPr>
      <w:r>
        <w:rPr>
          <w:rFonts w:ascii="Calibri" w:hAnsi="Calibri"/>
          <w:i/>
        </w:rPr>
        <w:t xml:space="preserve">Leg uit wat de marktstructuur en de mogelijke concurrenten en alternatieven zijn voor het product, proces of de dienst. Wat is de omvang van de betrokken markt? Is het nog een  groeiende markt? Zijn er milieufactoren (juridisch, reglementair, politiek, etc.) die de valorisatie (positief of negatief) kunnen beïnvloeden? </w:t>
      </w:r>
    </w:p>
    <w:p w14:paraId="3AB74C3B" w14:textId="77777777" w:rsidR="00A8708D" w:rsidRDefault="00DF37A5">
      <w:pPr>
        <w:pStyle w:val="Titre3"/>
      </w:pPr>
      <w:r>
        <w:lastRenderedPageBreak/>
        <w:t xml:space="preserve"> </w:t>
      </w:r>
      <w:bookmarkStart w:id="276" w:name="_Toc20922150"/>
      <w:bookmarkStart w:id="277" w:name="_Toc21510244"/>
      <w:bookmarkStart w:id="278" w:name="_Toc47630917"/>
      <w:bookmarkStart w:id="279" w:name="_Toc150867077"/>
      <w:r>
        <w:t>Positionering en differentiatiefactoren</w:t>
      </w:r>
      <w:bookmarkEnd w:id="276"/>
      <w:bookmarkEnd w:id="277"/>
      <w:bookmarkEnd w:id="278"/>
      <w:bookmarkEnd w:id="279"/>
      <w:r>
        <w:t xml:space="preserve"> </w:t>
      </w:r>
    </w:p>
    <w:p w14:paraId="3AB74C3C" w14:textId="48C0EBEB" w:rsidR="00A8708D" w:rsidRDefault="00DF37A5">
      <w:pPr>
        <w:spacing w:before="113"/>
        <w:jc w:val="both"/>
        <w:rPr>
          <w:rFonts w:ascii="Calibri" w:hAnsi="Calibri"/>
          <w:i/>
        </w:rPr>
      </w:pPr>
      <w:r>
        <w:rPr>
          <w:rFonts w:ascii="Calibri" w:hAnsi="Calibri"/>
          <w:i/>
        </w:rPr>
        <w:t>Wat is de positie die ingenomen zal worden tegenover de concurrentie en bestaande alternatieven (concurrentieel voordeel, …)? Leg de nadruk op de nichemarkt die je in verhouding met bovengenoemde markt wenst te bezetten.</w:t>
      </w:r>
    </w:p>
    <w:p w14:paraId="3AB74C3D" w14:textId="77777777" w:rsidR="00A8708D" w:rsidRDefault="00DF37A5">
      <w:pPr>
        <w:pStyle w:val="Titre2"/>
        <w:rPr>
          <w:rFonts w:ascii="Calibri" w:hAnsi="Calibri"/>
          <w:i/>
        </w:rPr>
      </w:pPr>
      <w:r>
        <w:t xml:space="preserve"> </w:t>
      </w:r>
      <w:bookmarkStart w:id="280" w:name="_Toc47630918"/>
      <w:bookmarkStart w:id="281" w:name="_Toc150867078"/>
      <w:r w:rsidRPr="004405DA">
        <w:t>Valorisatiestrategie</w:t>
      </w:r>
      <w:bookmarkEnd w:id="280"/>
      <w:bookmarkEnd w:id="281"/>
    </w:p>
    <w:p w14:paraId="3AB74C3E" w14:textId="2C27839E" w:rsidR="00A8708D" w:rsidRDefault="00DF37A5" w:rsidP="00822FD1">
      <w:pPr>
        <w:numPr>
          <w:ilvl w:val="0"/>
          <w:numId w:val="2"/>
        </w:numPr>
        <w:spacing w:before="113"/>
        <w:jc w:val="both"/>
        <w:rPr>
          <w:rFonts w:ascii="Calibri" w:hAnsi="Calibri"/>
          <w:i/>
        </w:rPr>
      </w:pPr>
      <w:r>
        <w:rPr>
          <w:rFonts w:ascii="Calibri" w:hAnsi="Calibri"/>
          <w:i/>
        </w:rPr>
        <w:t xml:space="preserve">Beschrijf de valorisatiestrategie. Leg uit hoe de oprichting van een nieuwe onderneming een betere valorisatie kan betekenen van je product/proces/dienst. </w:t>
      </w:r>
    </w:p>
    <w:p w14:paraId="3AB74C3F" w14:textId="762AA6F3" w:rsidR="00A8708D" w:rsidRDefault="00DF37A5" w:rsidP="00822FD1">
      <w:pPr>
        <w:numPr>
          <w:ilvl w:val="0"/>
          <w:numId w:val="2"/>
        </w:numPr>
        <w:spacing w:before="113"/>
        <w:ind w:left="709"/>
        <w:jc w:val="both"/>
        <w:rPr>
          <w:rFonts w:ascii="Calibri" w:hAnsi="Calibri"/>
          <w:i/>
        </w:rPr>
      </w:pPr>
      <w:r>
        <w:rPr>
          <w:rFonts w:ascii="Calibri" w:hAnsi="Calibri"/>
          <w:i/>
        </w:rPr>
        <w:t xml:space="preserve">Welk businessmodel heb je voor ogen? </w:t>
      </w:r>
    </w:p>
    <w:p w14:paraId="3AB74C40" w14:textId="77777777" w:rsidR="00A8708D" w:rsidRDefault="00DF37A5">
      <w:pPr>
        <w:pStyle w:val="Titre2"/>
        <w:tabs>
          <w:tab w:val="left" w:pos="283"/>
        </w:tabs>
        <w:spacing w:before="113"/>
        <w:rPr>
          <w:rFonts w:ascii="Calibri" w:hAnsi="Calibri"/>
          <w:i/>
        </w:rPr>
      </w:pPr>
      <w:r>
        <w:rPr>
          <w:bCs/>
        </w:rPr>
        <w:t xml:space="preserve"> </w:t>
      </w:r>
      <w:bookmarkStart w:id="282" w:name="_Toc150867079"/>
      <w:r>
        <w:rPr>
          <w:bCs/>
        </w:rPr>
        <w:t>Potentiële impact van valorisatie op het Gewest</w:t>
      </w:r>
      <w:bookmarkEnd w:id="282"/>
    </w:p>
    <w:p w14:paraId="50C04427" w14:textId="0C771741" w:rsidR="00CC098A" w:rsidRPr="00DC0048" w:rsidRDefault="00DF37A5" w:rsidP="00822FD1">
      <w:pPr>
        <w:pStyle w:val="Paragraphedeliste"/>
        <w:numPr>
          <w:ilvl w:val="0"/>
          <w:numId w:val="14"/>
        </w:numPr>
        <w:tabs>
          <w:tab w:val="left" w:pos="283"/>
        </w:tabs>
        <w:spacing w:before="113"/>
        <w:rPr>
          <w:rFonts w:ascii="Calibri" w:hAnsi="Calibri"/>
          <w:i/>
          <w:lang w:val="nl-BE"/>
        </w:rPr>
      </w:pPr>
      <w:r w:rsidRPr="00DC0048">
        <w:rPr>
          <w:rFonts w:ascii="Calibri" w:hAnsi="Calibri" w:cs="Calibri"/>
          <w:i/>
          <w:iCs/>
          <w:color w:val="000000"/>
          <w:lang w:val="nl-BE"/>
        </w:rPr>
        <w:t xml:space="preserve">Beschrijf de impact van de oprichting van de spin-off en het op de markt brengen van het beoogde product/proces/dienst op de </w:t>
      </w:r>
      <w:r w:rsidR="00CC098A" w:rsidRPr="00DC0048">
        <w:rPr>
          <w:rFonts w:ascii="Calibri" w:hAnsi="Calibri" w:cs="Calibri"/>
          <w:i/>
          <w:iCs/>
          <w:color w:val="000000"/>
          <w:lang w:val="nl-BE"/>
        </w:rPr>
        <w:t>maatschappij</w:t>
      </w:r>
      <w:r w:rsidRPr="00DC0048">
        <w:rPr>
          <w:rFonts w:ascii="Calibri" w:hAnsi="Calibri" w:cs="Calibri"/>
          <w:i/>
          <w:iCs/>
          <w:color w:val="000000"/>
          <w:lang w:val="nl-BE"/>
        </w:rPr>
        <w:t xml:space="preserve">, het </w:t>
      </w:r>
      <w:r w:rsidR="00DC0048" w:rsidRPr="00DC0048">
        <w:rPr>
          <w:rFonts w:ascii="Calibri" w:hAnsi="Calibri" w:cs="Calibri"/>
          <w:i/>
          <w:iCs/>
          <w:color w:val="000000"/>
          <w:lang w:val="nl-BE"/>
        </w:rPr>
        <w:t>leef</w:t>
      </w:r>
      <w:r w:rsidRPr="00DC0048">
        <w:rPr>
          <w:rFonts w:ascii="Calibri" w:hAnsi="Calibri" w:cs="Calibri"/>
          <w:i/>
          <w:iCs/>
          <w:color w:val="000000"/>
          <w:lang w:val="nl-BE"/>
        </w:rPr>
        <w:t xml:space="preserve">milieu </w:t>
      </w:r>
      <w:r w:rsidR="00DC0048" w:rsidRPr="00DC0048">
        <w:rPr>
          <w:rFonts w:ascii="Calibri" w:hAnsi="Calibri" w:cs="Calibri"/>
          <w:i/>
          <w:iCs/>
          <w:color w:val="000000"/>
          <w:lang w:val="nl-BE"/>
        </w:rPr>
        <w:t>en</w:t>
      </w:r>
      <w:r w:rsidRPr="00DC0048">
        <w:rPr>
          <w:rFonts w:ascii="Calibri" w:hAnsi="Calibri" w:cs="Calibri"/>
          <w:i/>
          <w:iCs/>
          <w:color w:val="000000"/>
          <w:lang w:val="nl-BE"/>
        </w:rPr>
        <w:t xml:space="preserve"> het regionale ecosysteem</w:t>
      </w:r>
      <w:r w:rsidR="009D6BBF">
        <w:rPr>
          <w:rFonts w:ascii="Calibri" w:hAnsi="Calibri" w:cs="Calibri"/>
          <w:i/>
          <w:iCs/>
          <w:color w:val="000000"/>
          <w:lang w:val="nl-BE"/>
        </w:rPr>
        <w:t>.</w:t>
      </w:r>
      <w:r w:rsidR="00904BAE" w:rsidRPr="00DC0048">
        <w:rPr>
          <w:rFonts w:ascii="Calibri" w:hAnsi="Calibri" w:cs="Calibri"/>
          <w:i/>
          <w:iCs/>
          <w:color w:val="000000"/>
          <w:lang w:val="nl-BE"/>
        </w:rPr>
        <w:t xml:space="preserve"> </w:t>
      </w:r>
      <w:r w:rsidR="00CC098A" w:rsidRPr="00DC0048">
        <w:rPr>
          <w:rFonts w:ascii="Calibri" w:hAnsi="Calibri"/>
          <w:i/>
          <w:lang w:val="nl-BE"/>
        </w:rPr>
        <w:t>Beschrijf de mogelijke positieve en negatieve effecten:</w:t>
      </w:r>
    </w:p>
    <w:p w14:paraId="6D2D0252" w14:textId="55E9FDB5" w:rsidR="00DC0048" w:rsidRPr="002E6490" w:rsidRDefault="00DC0048" w:rsidP="00822FD1">
      <w:pPr>
        <w:pStyle w:val="Paragraphedeliste"/>
        <w:numPr>
          <w:ilvl w:val="1"/>
          <w:numId w:val="14"/>
        </w:numPr>
        <w:pBdr>
          <w:top w:val="none" w:sz="0" w:space="0" w:color="auto"/>
          <w:left w:val="none" w:sz="0" w:space="0" w:color="auto"/>
          <w:bottom w:val="none" w:sz="0" w:space="0" w:color="auto"/>
          <w:right w:val="none" w:sz="0" w:space="0" w:color="auto"/>
          <w:between w:val="none" w:sz="0" w:space="0" w:color="auto"/>
        </w:pBdr>
        <w:spacing w:after="60" w:line="240" w:lineRule="auto"/>
        <w:contextualSpacing w:val="0"/>
        <w:rPr>
          <w:rFonts w:asciiTheme="minorHAnsi" w:hAnsiTheme="minorHAnsi" w:cstheme="minorHAnsi"/>
          <w:i/>
          <w:iCs/>
          <w:lang w:val="nl-BE" w:eastAsia="zh-CN"/>
        </w:rPr>
      </w:pPr>
      <w:r w:rsidRPr="002E6490">
        <w:rPr>
          <w:rFonts w:asciiTheme="minorHAnsi" w:hAnsiTheme="minorHAnsi" w:cstheme="minorHAnsi"/>
          <w:i/>
          <w:iCs/>
          <w:lang w:val="nl-BE"/>
        </w:rPr>
        <w:t xml:space="preserve">op </w:t>
      </w:r>
      <w:r w:rsidRPr="002E6490">
        <w:rPr>
          <w:rFonts w:asciiTheme="minorHAnsi" w:hAnsiTheme="minorHAnsi" w:cstheme="minorHAnsi"/>
          <w:i/>
          <w:iCs/>
          <w:u w:val="single"/>
          <w:lang w:val="nl-BE"/>
        </w:rPr>
        <w:t>sociaal</w:t>
      </w:r>
      <w:r w:rsidRPr="002E6490">
        <w:rPr>
          <w:rFonts w:asciiTheme="minorHAnsi" w:hAnsiTheme="minorHAnsi" w:cstheme="minorHAnsi"/>
          <w:i/>
          <w:iCs/>
          <w:lang w:val="nl-BE"/>
        </w:rPr>
        <w:t xml:space="preserve"> vlak (impact op de ongelijkheden, op de arbeidsomstandigheden, op de op het grondgebied gevestigde arbeidsplaatsen, impact op het welzijn van het individu en zijn gezondheid, ...);</w:t>
      </w:r>
    </w:p>
    <w:p w14:paraId="72BEE7AA" w14:textId="77777777" w:rsidR="00DC0048" w:rsidRPr="002E6490" w:rsidRDefault="00DC0048" w:rsidP="00822FD1">
      <w:pPr>
        <w:pStyle w:val="Paragraphedeliste"/>
        <w:numPr>
          <w:ilvl w:val="1"/>
          <w:numId w:val="14"/>
        </w:numPr>
        <w:pBdr>
          <w:top w:val="none" w:sz="0" w:space="0" w:color="auto"/>
          <w:left w:val="none" w:sz="0" w:space="0" w:color="auto"/>
          <w:bottom w:val="none" w:sz="0" w:space="0" w:color="auto"/>
          <w:right w:val="none" w:sz="0" w:space="0" w:color="auto"/>
          <w:between w:val="none" w:sz="0" w:space="0" w:color="auto"/>
        </w:pBdr>
        <w:spacing w:after="60" w:line="240" w:lineRule="auto"/>
        <w:contextualSpacing w:val="0"/>
        <w:rPr>
          <w:rFonts w:asciiTheme="minorHAnsi" w:hAnsiTheme="minorHAnsi" w:cstheme="minorHAnsi"/>
          <w:i/>
          <w:iCs/>
          <w:lang w:val="nl-BE"/>
        </w:rPr>
      </w:pPr>
      <w:r w:rsidRPr="002E6490">
        <w:rPr>
          <w:rFonts w:asciiTheme="minorHAnsi" w:hAnsiTheme="minorHAnsi" w:cstheme="minorHAnsi"/>
          <w:i/>
          <w:iCs/>
          <w:lang w:val="nl-BE"/>
        </w:rPr>
        <w:t xml:space="preserve">op het vlak van het </w:t>
      </w:r>
      <w:r w:rsidRPr="002E6490">
        <w:rPr>
          <w:rFonts w:asciiTheme="minorHAnsi" w:hAnsiTheme="minorHAnsi" w:cstheme="minorHAnsi"/>
          <w:i/>
          <w:iCs/>
          <w:u w:val="single"/>
          <w:lang w:val="nl-BE"/>
        </w:rPr>
        <w:t>milieu</w:t>
      </w:r>
      <w:r w:rsidRPr="002E6490">
        <w:rPr>
          <w:rFonts w:asciiTheme="minorHAnsi" w:hAnsiTheme="minorHAnsi" w:cstheme="minorHAnsi"/>
          <w:i/>
          <w:iCs/>
          <w:lang w:val="nl-BE"/>
        </w:rPr>
        <w:t>: (impact op het verbruik van energie en hulpbronnen, ontwikkeling of gebruik van hernieuwbare energie, impact op de ecosystemen, op de klimaatverandering, impact op de productie, het hergebruik of de recyclage van afval, …);</w:t>
      </w:r>
    </w:p>
    <w:p w14:paraId="20CA69E8" w14:textId="77777777" w:rsidR="00DC0048" w:rsidRPr="002E6490" w:rsidRDefault="00DC0048" w:rsidP="00822FD1">
      <w:pPr>
        <w:pStyle w:val="Paragraphedeliste"/>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rFonts w:asciiTheme="minorHAnsi" w:hAnsiTheme="minorHAnsi" w:cstheme="minorHAnsi"/>
          <w:i/>
          <w:iCs/>
          <w:lang w:val="nl-BE"/>
        </w:rPr>
      </w:pPr>
      <w:r w:rsidRPr="002E6490">
        <w:rPr>
          <w:rFonts w:asciiTheme="minorHAnsi" w:hAnsiTheme="minorHAnsi" w:cstheme="minorHAnsi"/>
          <w:i/>
          <w:iCs/>
          <w:lang w:val="nl-BE"/>
        </w:rPr>
        <w:t xml:space="preserve">op het vlak van het </w:t>
      </w:r>
      <w:r w:rsidRPr="002E6490">
        <w:rPr>
          <w:rFonts w:asciiTheme="minorHAnsi" w:hAnsiTheme="minorHAnsi" w:cstheme="minorHAnsi"/>
          <w:i/>
          <w:iCs/>
          <w:u w:val="single"/>
          <w:lang w:val="nl-BE"/>
        </w:rPr>
        <w:t>regionale ecosysteem</w:t>
      </w:r>
      <w:r w:rsidRPr="002E6490">
        <w:rPr>
          <w:rFonts w:asciiTheme="minorHAnsi" w:hAnsiTheme="minorHAnsi" w:cstheme="minorHAnsi"/>
          <w:i/>
          <w:iCs/>
          <w:lang w:val="nl-BE"/>
        </w:rPr>
        <w:t xml:space="preserve"> (samenwerking met de Brusselse partners en het lokale ecosysteem, ontwikkeling van een nieuwe sector met een positieve impact, …).</w:t>
      </w:r>
    </w:p>
    <w:p w14:paraId="3AB74C42" w14:textId="22841683" w:rsidR="00A8708D" w:rsidRDefault="00DF37A5">
      <w:pPr>
        <w:pStyle w:val="Titre2"/>
        <w:rPr>
          <w:bCs/>
        </w:rPr>
      </w:pPr>
      <w:bookmarkStart w:id="283" w:name="_Toc459293401"/>
      <w:bookmarkStart w:id="284" w:name="_Toc5635121"/>
      <w:bookmarkStart w:id="285" w:name="_Toc47630919"/>
      <w:bookmarkStart w:id="286" w:name="_Toc150867080"/>
      <w:r>
        <w:rPr>
          <w:bCs/>
        </w:rPr>
        <w:t>Maatregelen met betrekking tot het intellectueel eigendomsrecht</w:t>
      </w:r>
      <w:bookmarkEnd w:id="283"/>
      <w:bookmarkEnd w:id="284"/>
      <w:bookmarkEnd w:id="285"/>
      <w:bookmarkEnd w:id="286"/>
    </w:p>
    <w:p w14:paraId="3AB74C43" w14:textId="77777777" w:rsidR="00A8708D" w:rsidRPr="004405DA" w:rsidRDefault="00A8708D">
      <w:pPr>
        <w:rPr>
          <w:sz w:val="2"/>
          <w:szCs w:val="2"/>
        </w:rPr>
      </w:pPr>
    </w:p>
    <w:p w14:paraId="3AB74C44" w14:textId="77777777" w:rsidR="00A8708D" w:rsidRDefault="00DF37A5">
      <w:pPr>
        <w:pStyle w:val="Titre3"/>
      </w:pPr>
      <w:bookmarkStart w:id="287" w:name="__RefHeading__25547_1180481512"/>
      <w:bookmarkStart w:id="288" w:name="__RefHeading__11107_1633701966"/>
      <w:bookmarkStart w:id="289" w:name="__RefHeading__271_2089201140"/>
      <w:bookmarkStart w:id="290" w:name="__RefHeading__460_1652688562"/>
      <w:bookmarkStart w:id="291" w:name="__RefHeading__11664_1180481512"/>
      <w:bookmarkStart w:id="292" w:name="__RefHeading__347_648207481"/>
      <w:bookmarkStart w:id="293" w:name="__RefHeading__1809_1262397684"/>
      <w:bookmarkStart w:id="294" w:name="_Toc20922153"/>
      <w:bookmarkStart w:id="295" w:name="_Toc21510247"/>
      <w:bookmarkEnd w:id="287"/>
      <w:bookmarkEnd w:id="288"/>
      <w:bookmarkEnd w:id="289"/>
      <w:bookmarkEnd w:id="290"/>
      <w:bookmarkEnd w:id="291"/>
      <w:bookmarkEnd w:id="292"/>
      <w:bookmarkEnd w:id="293"/>
      <w:r>
        <w:t xml:space="preserve"> </w:t>
      </w:r>
      <w:bookmarkStart w:id="296" w:name="_Toc47630920"/>
      <w:bookmarkStart w:id="297" w:name="_Toc81466217"/>
      <w:bookmarkStart w:id="298" w:name="_Toc82503367"/>
      <w:bookmarkStart w:id="299" w:name="_Toc150867081"/>
      <w:r>
        <w:t>Huidige stand van zaken, octrooien en te verwerven rechten</w:t>
      </w:r>
      <w:bookmarkEnd w:id="294"/>
      <w:bookmarkEnd w:id="295"/>
      <w:bookmarkEnd w:id="296"/>
      <w:bookmarkEnd w:id="297"/>
      <w:bookmarkEnd w:id="298"/>
      <w:bookmarkEnd w:id="299"/>
      <w:r>
        <w:t xml:space="preserve"> </w:t>
      </w:r>
    </w:p>
    <w:p w14:paraId="3AB74C45" w14:textId="5D53C12C" w:rsidR="00A8708D" w:rsidRDefault="00DF37A5">
      <w:pPr>
        <w:spacing w:before="113"/>
        <w:ind w:left="360"/>
        <w:jc w:val="both"/>
        <w:rPr>
          <w:i/>
        </w:rPr>
      </w:pPr>
      <w:r>
        <w:rPr>
          <w:i/>
        </w:rPr>
        <w:t xml:space="preserve">Wat is de huidige situatie inzake intellectueel eigendomsrecht? </w:t>
      </w:r>
    </w:p>
    <w:p w14:paraId="3AB74C46" w14:textId="77777777" w:rsidR="00A8708D" w:rsidRDefault="00DF37A5">
      <w:pPr>
        <w:tabs>
          <w:tab w:val="left" w:pos="250"/>
        </w:tabs>
        <w:spacing w:before="113"/>
        <w:ind w:left="360"/>
        <w:jc w:val="both"/>
        <w:rPr>
          <w:i/>
        </w:rPr>
      </w:pPr>
      <w:r>
        <w:rPr>
          <w:i/>
        </w:rPr>
        <w:t xml:space="preserve">Stel een lijst op van de patenten in verband met het project die reeds zijn neergelegd en waarover de organisatie reeds beschikt en geef volgende informatie : </w:t>
      </w:r>
    </w:p>
    <w:p w14:paraId="3AB74C47" w14:textId="77777777" w:rsidR="00A8708D" w:rsidRDefault="00DF37A5" w:rsidP="00822FD1">
      <w:pPr>
        <w:numPr>
          <w:ilvl w:val="1"/>
          <w:numId w:val="12"/>
        </w:numPr>
        <w:tabs>
          <w:tab w:val="left" w:pos="250"/>
        </w:tabs>
        <w:spacing w:before="113"/>
        <w:jc w:val="both"/>
        <w:rPr>
          <w:i/>
        </w:rPr>
      </w:pPr>
      <w:r>
        <w:rPr>
          <w:i/>
        </w:rPr>
        <w:t xml:space="preserve">De datum van de neerlegging van de aanvraag </w:t>
      </w:r>
    </w:p>
    <w:p w14:paraId="3AB74C48" w14:textId="77777777" w:rsidR="00A8708D" w:rsidRDefault="00DF37A5" w:rsidP="00822FD1">
      <w:pPr>
        <w:numPr>
          <w:ilvl w:val="1"/>
          <w:numId w:val="12"/>
        </w:numPr>
        <w:tabs>
          <w:tab w:val="left" w:pos="250"/>
        </w:tabs>
        <w:spacing w:before="113"/>
        <w:jc w:val="both"/>
        <w:rPr>
          <w:i/>
        </w:rPr>
      </w:pPr>
      <w:r>
        <w:rPr>
          <w:i/>
        </w:rPr>
        <w:t xml:space="preserve">Het nummer van de indiening van de aanvraag </w:t>
      </w:r>
    </w:p>
    <w:p w14:paraId="3AB74C49" w14:textId="77777777" w:rsidR="00A8708D" w:rsidRDefault="00DF37A5" w:rsidP="00822FD1">
      <w:pPr>
        <w:numPr>
          <w:ilvl w:val="1"/>
          <w:numId w:val="12"/>
        </w:numPr>
        <w:tabs>
          <w:tab w:val="left" w:pos="250"/>
        </w:tabs>
        <w:spacing w:before="113"/>
        <w:jc w:val="both"/>
        <w:rPr>
          <w:i/>
        </w:rPr>
      </w:pPr>
      <w:r>
        <w:rPr>
          <w:i/>
        </w:rPr>
        <w:t xml:space="preserve">De titel van de uitvinding </w:t>
      </w:r>
    </w:p>
    <w:p w14:paraId="3AB74C4A" w14:textId="77777777" w:rsidR="00A8708D" w:rsidRDefault="00DF37A5" w:rsidP="00822FD1">
      <w:pPr>
        <w:numPr>
          <w:ilvl w:val="1"/>
          <w:numId w:val="12"/>
        </w:numPr>
        <w:tabs>
          <w:tab w:val="left" w:pos="250"/>
        </w:tabs>
        <w:spacing w:before="113"/>
        <w:jc w:val="both"/>
        <w:rPr>
          <w:i/>
        </w:rPr>
      </w:pPr>
      <w:r>
        <w:rPr>
          <w:i/>
        </w:rPr>
        <w:t xml:space="preserve">De landen van toepassing </w:t>
      </w:r>
    </w:p>
    <w:p w14:paraId="3AB74C4B" w14:textId="77777777" w:rsidR="00A8708D" w:rsidRDefault="00DF37A5" w:rsidP="00822FD1">
      <w:pPr>
        <w:numPr>
          <w:ilvl w:val="1"/>
          <w:numId w:val="12"/>
        </w:numPr>
        <w:tabs>
          <w:tab w:val="left" w:pos="250"/>
        </w:tabs>
        <w:spacing w:before="113"/>
        <w:jc w:val="both"/>
        <w:rPr>
          <w:i/>
        </w:rPr>
      </w:pPr>
      <w:r>
        <w:rPr>
          <w:i/>
        </w:rPr>
        <w:t xml:space="preserve">Indien van toepassing, de datum van de afgifte van het patent </w:t>
      </w:r>
    </w:p>
    <w:p w14:paraId="3AB74C4C" w14:textId="77777777" w:rsidR="00A8708D" w:rsidRDefault="00DF37A5" w:rsidP="00822FD1">
      <w:pPr>
        <w:numPr>
          <w:ilvl w:val="0"/>
          <w:numId w:val="12"/>
        </w:numPr>
        <w:tabs>
          <w:tab w:val="left" w:pos="250"/>
        </w:tabs>
        <w:spacing w:before="113"/>
        <w:jc w:val="both"/>
        <w:rPr>
          <w:i/>
        </w:rPr>
      </w:pPr>
      <w:r>
        <w:rPr>
          <w:i/>
        </w:rPr>
        <w:t xml:space="preserve">Leg uit wat de eventuele rechten zijn die bij derden verworven moeten worden. </w:t>
      </w:r>
    </w:p>
    <w:p w14:paraId="3AB74C4D" w14:textId="77777777" w:rsidR="00A8708D" w:rsidRDefault="00DF37A5">
      <w:pPr>
        <w:pStyle w:val="Titre3"/>
      </w:pPr>
      <w:r>
        <w:t xml:space="preserve"> </w:t>
      </w:r>
      <w:bookmarkStart w:id="300" w:name="_Toc20922154"/>
      <w:bookmarkStart w:id="301" w:name="_Toc21510248"/>
      <w:bookmarkStart w:id="302" w:name="_Toc47630921"/>
      <w:bookmarkStart w:id="303" w:name="_Toc81466218"/>
      <w:bookmarkStart w:id="304" w:name="_Toc82503368"/>
      <w:bookmarkStart w:id="305" w:name="_Toc150867082"/>
      <w:r>
        <w:t>Aard van de kennis die moet worden beschermd en de benadering die zal worden gehanteerd</w:t>
      </w:r>
      <w:bookmarkEnd w:id="300"/>
      <w:bookmarkEnd w:id="301"/>
      <w:bookmarkEnd w:id="302"/>
      <w:bookmarkEnd w:id="303"/>
      <w:bookmarkEnd w:id="304"/>
      <w:bookmarkEnd w:id="305"/>
      <w:r>
        <w:t xml:space="preserve"> </w:t>
      </w:r>
    </w:p>
    <w:p w14:paraId="3AB74C4E" w14:textId="7126A05B" w:rsidR="00A8708D" w:rsidRDefault="00DF37A5">
      <w:pPr>
        <w:tabs>
          <w:tab w:val="left" w:pos="250"/>
        </w:tabs>
        <w:spacing w:before="113"/>
        <w:ind w:left="360"/>
        <w:jc w:val="both"/>
        <w:rPr>
          <w:i/>
        </w:rPr>
      </w:pPr>
      <w:r>
        <w:rPr>
          <w:i/>
        </w:rPr>
        <w:t xml:space="preserve">Welk soort kennis moet beschermd of verspreid worden? </w:t>
      </w:r>
    </w:p>
    <w:p w14:paraId="3AB74C4F" w14:textId="77777777" w:rsidR="00A8708D" w:rsidRDefault="00DF37A5">
      <w:pPr>
        <w:spacing w:before="113"/>
        <w:ind w:left="360"/>
        <w:jc w:val="both"/>
        <w:rPr>
          <w:i/>
        </w:rPr>
      </w:pPr>
      <w:r>
        <w:rPr>
          <w:i/>
        </w:rPr>
        <w:t xml:space="preserve">Beschrijf de werkwijze die gehanteerd zal worden ter bescherming van het intellectueel eigendomsrecht. </w:t>
      </w:r>
    </w:p>
    <w:p w14:paraId="3AB74C50" w14:textId="77777777" w:rsidR="00A8708D" w:rsidRDefault="00DF37A5">
      <w:pPr>
        <w:pStyle w:val="Titre3"/>
      </w:pPr>
      <w:r>
        <w:t xml:space="preserve"> </w:t>
      </w:r>
      <w:bookmarkStart w:id="306" w:name="_Toc20922155"/>
      <w:bookmarkStart w:id="307" w:name="_Toc21510249"/>
      <w:bookmarkStart w:id="308" w:name="_Toc47630922"/>
      <w:bookmarkStart w:id="309" w:name="_Toc81466219"/>
      <w:bookmarkStart w:id="310" w:name="_Toc82503369"/>
      <w:bookmarkStart w:id="311" w:name="_Toc150867083"/>
      <w:r>
        <w:t>Transfer van de rechten naar de toekomstige spin-off</w:t>
      </w:r>
      <w:bookmarkEnd w:id="306"/>
      <w:bookmarkEnd w:id="307"/>
      <w:bookmarkEnd w:id="308"/>
      <w:bookmarkEnd w:id="309"/>
      <w:bookmarkEnd w:id="310"/>
      <w:bookmarkEnd w:id="311"/>
      <w:r>
        <w:t xml:space="preserve"> </w:t>
      </w:r>
    </w:p>
    <w:p w14:paraId="3AB74C51" w14:textId="77777777" w:rsidR="00A8708D" w:rsidRDefault="00DF37A5">
      <w:pPr>
        <w:spacing w:before="113"/>
        <w:ind w:left="360"/>
        <w:jc w:val="both"/>
        <w:rPr>
          <w:i/>
        </w:rPr>
      </w:pPr>
      <w:r>
        <w:rPr>
          <w:i/>
        </w:rPr>
        <w:t xml:space="preserve">Leg uit welke strategie er toegepast zal worden bij overdracht van intellectuele eigendomsrechten. </w:t>
      </w:r>
    </w:p>
    <w:p w14:paraId="3AB74C52" w14:textId="77777777" w:rsidR="00A8708D" w:rsidRDefault="00A8708D">
      <w:pPr>
        <w:tabs>
          <w:tab w:val="left" w:pos="283"/>
        </w:tabs>
        <w:spacing w:before="113"/>
        <w:rPr>
          <w:rFonts w:ascii="Calibri" w:hAnsi="Calibri"/>
          <w:i/>
        </w:rPr>
      </w:pPr>
    </w:p>
    <w:p w14:paraId="3AB74C53" w14:textId="77777777" w:rsidR="00A8708D" w:rsidRDefault="00DF37A5">
      <w:pPr>
        <w:pStyle w:val="Titre2"/>
      </w:pPr>
      <w:r>
        <w:lastRenderedPageBreak/>
        <w:t xml:space="preserve"> </w:t>
      </w:r>
      <w:bookmarkStart w:id="312" w:name="_Toc47630923"/>
      <w:bookmarkStart w:id="313" w:name="_Toc150867084"/>
      <w:r>
        <w:t>S</w:t>
      </w:r>
      <w:r w:rsidRPr="004405DA">
        <w:t>amenvattende tabel</w:t>
      </w:r>
      <w:bookmarkEnd w:id="312"/>
      <w:bookmarkEnd w:id="313"/>
    </w:p>
    <w:p w14:paraId="3AB74C54" w14:textId="4B2D2D3E" w:rsidR="00A8708D" w:rsidRDefault="00DF37A5">
      <w:pPr>
        <w:spacing w:before="113"/>
        <w:rPr>
          <w:rFonts w:ascii="Calibri" w:hAnsi="Calibri"/>
          <w:i/>
        </w:rPr>
      </w:pPr>
      <w:r>
        <w:rPr>
          <w:rFonts w:ascii="Calibri" w:hAnsi="Calibri"/>
          <w:i/>
        </w:rPr>
        <w:t xml:space="preserve">Vul deze samenvattende tabel op een bondige manier in. Indien je project wordt gefinancierd, zal deze tabel worden gebruikt bij de opvolging ervan. </w:t>
      </w:r>
    </w:p>
    <w:p w14:paraId="3AB74C55" w14:textId="77777777" w:rsidR="00A8708D" w:rsidRDefault="00A8708D">
      <w:pPr>
        <w:spacing w:before="113"/>
        <w:ind w:left="360"/>
        <w:jc w:val="both"/>
        <w:rPr>
          <w:rFonts w:ascii="Calibri" w:hAnsi="Calibri"/>
          <w:i/>
        </w:rPr>
      </w:pPr>
    </w:p>
    <w:tbl>
      <w:tblPr>
        <w:tblW w:w="9072" w:type="dxa"/>
        <w:tblInd w:w="70"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left w:w="70" w:type="dxa"/>
          <w:right w:w="70" w:type="dxa"/>
        </w:tblCellMar>
        <w:tblLook w:val="04A0" w:firstRow="1" w:lastRow="0" w:firstColumn="1" w:lastColumn="0" w:noHBand="0" w:noVBand="1"/>
      </w:tblPr>
      <w:tblGrid>
        <w:gridCol w:w="554"/>
        <w:gridCol w:w="4634"/>
        <w:gridCol w:w="3884"/>
      </w:tblGrid>
      <w:tr w:rsidR="00A8708D" w14:paraId="3AB74C5A" w14:textId="77777777">
        <w:trPr>
          <w:trHeight w:val="289"/>
        </w:trPr>
        <w:tc>
          <w:tcPr>
            <w:tcW w:w="554" w:type="dxa"/>
            <w:shd w:val="clear" w:color="auto" w:fill="auto"/>
          </w:tcPr>
          <w:p w14:paraId="3AB74C56" w14:textId="77777777" w:rsidR="00A8708D" w:rsidRDefault="00DF37A5">
            <w:pPr>
              <w:pStyle w:val="LO-Normal"/>
              <w:spacing w:after="0" w:line="240" w:lineRule="auto"/>
              <w:rPr>
                <w:rFonts w:eastAsia="Times New Roman"/>
                <w:color w:val="000000"/>
                <w:lang w:val="nl-BE" w:eastAsia="fr-BE"/>
              </w:rPr>
            </w:pPr>
            <w:r>
              <w:rPr>
                <w:rFonts w:eastAsia="Times New Roman"/>
                <w:color w:val="000000"/>
                <w:lang w:val="nl-BE" w:eastAsia="fr-BE"/>
              </w:rPr>
              <w:t>1</w:t>
            </w:r>
          </w:p>
        </w:tc>
        <w:tc>
          <w:tcPr>
            <w:tcW w:w="4634" w:type="dxa"/>
            <w:shd w:val="clear" w:color="auto" w:fill="auto"/>
            <w:vAlign w:val="bottom"/>
          </w:tcPr>
          <w:p w14:paraId="3AB74C57" w14:textId="77777777" w:rsidR="00A8708D" w:rsidRDefault="00DF37A5">
            <w:pPr>
              <w:pStyle w:val="LO-Normal"/>
              <w:spacing w:after="0" w:line="240" w:lineRule="auto"/>
              <w:rPr>
                <w:rFonts w:eastAsia="Times New Roman"/>
                <w:color w:val="000000"/>
                <w:lang w:val="nl-BE" w:eastAsia="fr-BE"/>
              </w:rPr>
            </w:pPr>
            <w:r>
              <w:rPr>
                <w:rFonts w:eastAsia="Times New Roman"/>
                <w:color w:val="000000"/>
                <w:lang w:val="nl-BE" w:eastAsia="fr-BE"/>
              </w:rPr>
              <w:t xml:space="preserve">Wie zijn de voornaamste stakeholders (eindgebruikers, </w:t>
            </w:r>
          </w:p>
          <w:p w14:paraId="3AB74C58" w14:textId="77777777" w:rsidR="00A8708D" w:rsidRDefault="00DF37A5">
            <w:pPr>
              <w:pStyle w:val="LO-Normal"/>
              <w:spacing w:after="0" w:line="240" w:lineRule="auto"/>
              <w:rPr>
                <w:rFonts w:eastAsia="Times New Roman"/>
                <w:color w:val="000000"/>
                <w:lang w:val="nl-BE" w:eastAsia="fr-BE"/>
              </w:rPr>
            </w:pPr>
            <w:r>
              <w:rPr>
                <w:rFonts w:eastAsia="Times New Roman"/>
                <w:color w:val="000000"/>
                <w:lang w:val="nl-BE" w:eastAsia="fr-BE"/>
              </w:rPr>
              <w:t>partners, regulatoren) ?</w:t>
            </w:r>
          </w:p>
        </w:tc>
        <w:tc>
          <w:tcPr>
            <w:tcW w:w="3884" w:type="dxa"/>
            <w:shd w:val="clear" w:color="auto" w:fill="auto"/>
          </w:tcPr>
          <w:p w14:paraId="3AB74C59" w14:textId="77777777" w:rsidR="00A8708D" w:rsidRDefault="00A8708D">
            <w:pPr>
              <w:pStyle w:val="LO-Normal"/>
              <w:spacing w:after="0" w:line="240" w:lineRule="auto"/>
              <w:rPr>
                <w:rFonts w:eastAsia="Times New Roman"/>
                <w:sz w:val="20"/>
                <w:szCs w:val="20"/>
                <w:lang w:val="nl-BE" w:eastAsia="fr-BE"/>
              </w:rPr>
            </w:pPr>
          </w:p>
        </w:tc>
      </w:tr>
      <w:tr w:rsidR="00A8708D" w14:paraId="3AB74C5F" w14:textId="77777777">
        <w:trPr>
          <w:trHeight w:val="289"/>
        </w:trPr>
        <w:tc>
          <w:tcPr>
            <w:tcW w:w="554" w:type="dxa"/>
            <w:shd w:val="clear" w:color="auto" w:fill="auto"/>
          </w:tcPr>
          <w:p w14:paraId="3AB74C5B" w14:textId="77777777" w:rsidR="00A8708D" w:rsidRDefault="00DF37A5">
            <w:pPr>
              <w:pStyle w:val="LO-Normal"/>
              <w:spacing w:after="0" w:line="240" w:lineRule="auto"/>
              <w:rPr>
                <w:rFonts w:eastAsia="Times New Roman"/>
                <w:color w:val="000000"/>
                <w:lang w:val="nl-BE" w:eastAsia="fr-BE"/>
              </w:rPr>
            </w:pPr>
            <w:r>
              <w:rPr>
                <w:rFonts w:eastAsia="Times New Roman"/>
                <w:color w:val="000000"/>
                <w:lang w:val="nl-BE" w:eastAsia="fr-BE"/>
              </w:rPr>
              <w:t>2</w:t>
            </w:r>
          </w:p>
        </w:tc>
        <w:tc>
          <w:tcPr>
            <w:tcW w:w="4634" w:type="dxa"/>
            <w:shd w:val="clear" w:color="auto" w:fill="auto"/>
            <w:vAlign w:val="bottom"/>
          </w:tcPr>
          <w:p w14:paraId="3AB74C5C" w14:textId="77777777" w:rsidR="00A8708D" w:rsidRDefault="00DF37A5">
            <w:pPr>
              <w:pStyle w:val="LO-Normal"/>
              <w:spacing w:after="0" w:line="240" w:lineRule="auto"/>
              <w:rPr>
                <w:rFonts w:eastAsia="Times New Roman"/>
                <w:color w:val="000000"/>
                <w:lang w:val="nl-BE" w:eastAsia="fr-BE"/>
              </w:rPr>
            </w:pPr>
            <w:r>
              <w:rPr>
                <w:rFonts w:eastAsia="Times New Roman"/>
                <w:color w:val="000000"/>
                <w:lang w:val="nl-BE" w:eastAsia="fr-BE"/>
              </w:rPr>
              <w:t xml:space="preserve">Aan welke behoefte beantwoordt het </w:t>
            </w:r>
          </w:p>
          <w:p w14:paraId="3AB74C5D" w14:textId="77777777" w:rsidR="00A8708D" w:rsidRDefault="00DF37A5">
            <w:pPr>
              <w:pStyle w:val="LO-Normal"/>
              <w:spacing w:after="0" w:line="240" w:lineRule="auto"/>
              <w:rPr>
                <w:rFonts w:eastAsia="Times New Roman"/>
                <w:color w:val="000000"/>
                <w:lang w:val="nl-BE" w:eastAsia="fr-BE"/>
              </w:rPr>
            </w:pPr>
            <w:r>
              <w:rPr>
                <w:rFonts w:eastAsia="Times New Roman"/>
                <w:color w:val="000000"/>
                <w:lang w:val="nl-BE" w:eastAsia="fr-BE"/>
              </w:rPr>
              <w:t>product/proces/dienst ?</w:t>
            </w:r>
          </w:p>
        </w:tc>
        <w:tc>
          <w:tcPr>
            <w:tcW w:w="3884" w:type="dxa"/>
            <w:shd w:val="clear" w:color="auto" w:fill="auto"/>
          </w:tcPr>
          <w:p w14:paraId="3AB74C5E" w14:textId="77777777" w:rsidR="00A8708D" w:rsidRDefault="00A8708D">
            <w:pPr>
              <w:pStyle w:val="LO-Normal"/>
              <w:spacing w:after="0" w:line="240" w:lineRule="auto"/>
              <w:rPr>
                <w:rFonts w:eastAsia="Times New Roman"/>
                <w:sz w:val="20"/>
                <w:szCs w:val="20"/>
                <w:lang w:val="nl-BE" w:eastAsia="fr-BE"/>
              </w:rPr>
            </w:pPr>
          </w:p>
        </w:tc>
      </w:tr>
      <w:tr w:rsidR="00A8708D" w14:paraId="3AB74C65" w14:textId="77777777">
        <w:trPr>
          <w:trHeight w:val="289"/>
        </w:trPr>
        <w:tc>
          <w:tcPr>
            <w:tcW w:w="554" w:type="dxa"/>
            <w:shd w:val="clear" w:color="auto" w:fill="auto"/>
          </w:tcPr>
          <w:p w14:paraId="3AB74C60" w14:textId="77777777" w:rsidR="00A8708D" w:rsidRDefault="00DF37A5">
            <w:pPr>
              <w:pStyle w:val="LO-Normal"/>
              <w:spacing w:after="0" w:line="240" w:lineRule="auto"/>
              <w:rPr>
                <w:rFonts w:eastAsia="Times New Roman"/>
                <w:color w:val="000000"/>
                <w:lang w:val="nl-BE" w:eastAsia="fr-BE"/>
              </w:rPr>
            </w:pPr>
            <w:r>
              <w:rPr>
                <w:rFonts w:eastAsia="Times New Roman"/>
                <w:color w:val="000000"/>
                <w:lang w:val="nl-BE" w:eastAsia="fr-BE"/>
              </w:rPr>
              <w:t>3</w:t>
            </w:r>
          </w:p>
        </w:tc>
        <w:tc>
          <w:tcPr>
            <w:tcW w:w="4634" w:type="dxa"/>
            <w:shd w:val="clear" w:color="auto" w:fill="auto"/>
            <w:vAlign w:val="bottom"/>
          </w:tcPr>
          <w:p w14:paraId="3AB74C61" w14:textId="77777777" w:rsidR="00A8708D" w:rsidRDefault="00DF37A5">
            <w:pPr>
              <w:pStyle w:val="LO-Normal"/>
              <w:spacing w:after="0" w:line="240" w:lineRule="auto"/>
              <w:rPr>
                <w:rFonts w:eastAsia="Times New Roman"/>
                <w:color w:val="000000"/>
                <w:lang w:val="nl-BE" w:eastAsia="fr-BE"/>
              </w:rPr>
            </w:pPr>
            <w:r>
              <w:rPr>
                <w:rFonts w:eastAsia="Times New Roman"/>
                <w:color w:val="000000"/>
                <w:lang w:val="nl-BE" w:eastAsia="fr-BE"/>
              </w:rPr>
              <w:t xml:space="preserve">Wie is de </w:t>
            </w:r>
          </w:p>
          <w:p w14:paraId="3AB74C62" w14:textId="77777777" w:rsidR="00A8708D" w:rsidRDefault="00DF37A5" w:rsidP="00822FD1">
            <w:pPr>
              <w:pStyle w:val="LO-Normal"/>
              <w:numPr>
                <w:ilvl w:val="0"/>
                <w:numId w:val="13"/>
              </w:numPr>
              <w:spacing w:after="0" w:line="240" w:lineRule="auto"/>
              <w:rPr>
                <w:rFonts w:eastAsia="Times New Roman"/>
                <w:color w:val="000000"/>
                <w:lang w:val="nl-BE" w:eastAsia="fr-BE"/>
              </w:rPr>
            </w:pPr>
            <w:r>
              <w:rPr>
                <w:rFonts w:eastAsia="Times New Roman"/>
                <w:color w:val="000000"/>
                <w:lang w:val="nl-BE" w:eastAsia="fr-BE"/>
              </w:rPr>
              <w:t>eindgebruiker?</w:t>
            </w:r>
          </w:p>
          <w:p w14:paraId="3AB74C63" w14:textId="77777777" w:rsidR="00A8708D" w:rsidRDefault="00DF37A5" w:rsidP="00822FD1">
            <w:pPr>
              <w:pStyle w:val="LO-Normal"/>
              <w:numPr>
                <w:ilvl w:val="0"/>
                <w:numId w:val="13"/>
              </w:numPr>
              <w:spacing w:after="0" w:line="240" w:lineRule="auto"/>
              <w:rPr>
                <w:rFonts w:eastAsia="Times New Roman"/>
                <w:color w:val="000000"/>
                <w:lang w:val="nl-BE" w:eastAsia="fr-BE"/>
              </w:rPr>
            </w:pPr>
            <w:r>
              <w:rPr>
                <w:rFonts w:eastAsia="Times New Roman"/>
                <w:color w:val="000000"/>
                <w:lang w:val="nl-BE" w:eastAsia="fr-BE"/>
              </w:rPr>
              <w:t>betalende klant?</w:t>
            </w:r>
          </w:p>
        </w:tc>
        <w:tc>
          <w:tcPr>
            <w:tcW w:w="3884" w:type="dxa"/>
            <w:shd w:val="clear" w:color="auto" w:fill="auto"/>
          </w:tcPr>
          <w:p w14:paraId="3AB74C64" w14:textId="77777777" w:rsidR="00A8708D" w:rsidRDefault="00A8708D">
            <w:pPr>
              <w:pStyle w:val="LO-Normal"/>
              <w:spacing w:after="0" w:line="240" w:lineRule="auto"/>
              <w:rPr>
                <w:rFonts w:eastAsia="Times New Roman"/>
                <w:sz w:val="20"/>
                <w:szCs w:val="20"/>
                <w:lang w:val="nl-BE" w:eastAsia="fr-BE"/>
              </w:rPr>
            </w:pPr>
          </w:p>
        </w:tc>
      </w:tr>
      <w:tr w:rsidR="00A8708D" w14:paraId="3AB74C69" w14:textId="77777777">
        <w:trPr>
          <w:trHeight w:val="289"/>
        </w:trPr>
        <w:tc>
          <w:tcPr>
            <w:tcW w:w="554" w:type="dxa"/>
            <w:shd w:val="clear" w:color="auto" w:fill="auto"/>
          </w:tcPr>
          <w:p w14:paraId="3AB74C66" w14:textId="77777777" w:rsidR="00A8708D" w:rsidRDefault="00DF37A5">
            <w:pPr>
              <w:pStyle w:val="LO-Normal"/>
              <w:spacing w:after="0" w:line="240" w:lineRule="auto"/>
              <w:rPr>
                <w:rFonts w:eastAsia="Times New Roman"/>
                <w:color w:val="000000"/>
                <w:lang w:val="nl-BE" w:eastAsia="fr-BE"/>
              </w:rPr>
            </w:pPr>
            <w:r>
              <w:rPr>
                <w:rFonts w:eastAsia="Times New Roman"/>
                <w:color w:val="000000"/>
                <w:lang w:val="nl-BE" w:eastAsia="fr-BE"/>
              </w:rPr>
              <w:t>4</w:t>
            </w:r>
          </w:p>
        </w:tc>
        <w:tc>
          <w:tcPr>
            <w:tcW w:w="4634" w:type="dxa"/>
            <w:shd w:val="clear" w:color="auto" w:fill="auto"/>
            <w:vAlign w:val="bottom"/>
          </w:tcPr>
          <w:p w14:paraId="3AB74C67" w14:textId="11528EEF" w:rsidR="00A8708D" w:rsidRDefault="00DF37A5">
            <w:pPr>
              <w:pStyle w:val="LO-Normal"/>
              <w:spacing w:after="0" w:line="240" w:lineRule="auto"/>
              <w:rPr>
                <w:rFonts w:eastAsia="Times New Roman"/>
                <w:color w:val="000000"/>
                <w:lang w:val="nl-BE" w:eastAsia="fr-BE"/>
              </w:rPr>
            </w:pPr>
            <w:r>
              <w:rPr>
                <w:rFonts w:eastAsia="Times New Roman"/>
                <w:color w:val="000000"/>
                <w:lang w:val="nl-BE" w:eastAsia="fr-BE"/>
              </w:rPr>
              <w:t>Hoe zou je de concurrentie beschrijven?</w:t>
            </w:r>
          </w:p>
        </w:tc>
        <w:tc>
          <w:tcPr>
            <w:tcW w:w="3884" w:type="dxa"/>
            <w:shd w:val="clear" w:color="auto" w:fill="auto"/>
          </w:tcPr>
          <w:p w14:paraId="3AB74C68" w14:textId="77777777" w:rsidR="00A8708D" w:rsidRDefault="00A8708D">
            <w:pPr>
              <w:pStyle w:val="LO-Normal"/>
              <w:spacing w:after="0" w:line="240" w:lineRule="auto"/>
              <w:rPr>
                <w:rFonts w:eastAsia="Times New Roman"/>
                <w:sz w:val="20"/>
                <w:szCs w:val="20"/>
                <w:lang w:val="nl-BE" w:eastAsia="fr-BE"/>
              </w:rPr>
            </w:pPr>
          </w:p>
        </w:tc>
      </w:tr>
      <w:tr w:rsidR="00A8708D" w14:paraId="3AB74C6D" w14:textId="77777777">
        <w:trPr>
          <w:trHeight w:val="289"/>
        </w:trPr>
        <w:tc>
          <w:tcPr>
            <w:tcW w:w="554" w:type="dxa"/>
            <w:shd w:val="clear" w:color="auto" w:fill="auto"/>
          </w:tcPr>
          <w:p w14:paraId="3AB74C6A" w14:textId="77777777" w:rsidR="00A8708D" w:rsidRDefault="00DF37A5">
            <w:pPr>
              <w:pStyle w:val="LO-Normal"/>
              <w:spacing w:after="0" w:line="240" w:lineRule="auto"/>
              <w:rPr>
                <w:rFonts w:eastAsia="Times New Roman"/>
                <w:color w:val="000000"/>
                <w:lang w:val="nl-BE" w:eastAsia="fr-BE"/>
              </w:rPr>
            </w:pPr>
            <w:r>
              <w:rPr>
                <w:rFonts w:eastAsia="Times New Roman"/>
                <w:color w:val="000000"/>
                <w:lang w:val="nl-BE" w:eastAsia="fr-BE"/>
              </w:rPr>
              <w:t>5</w:t>
            </w:r>
          </w:p>
        </w:tc>
        <w:tc>
          <w:tcPr>
            <w:tcW w:w="4634" w:type="dxa"/>
            <w:shd w:val="clear" w:color="auto" w:fill="auto"/>
            <w:vAlign w:val="bottom"/>
          </w:tcPr>
          <w:p w14:paraId="3AB74C6B" w14:textId="27421C2D" w:rsidR="00A8708D" w:rsidRDefault="00DF37A5">
            <w:pPr>
              <w:pStyle w:val="LO-Normal"/>
              <w:spacing w:after="0" w:line="240" w:lineRule="auto"/>
              <w:rPr>
                <w:rFonts w:eastAsia="Times New Roman"/>
                <w:color w:val="000000"/>
                <w:lang w:val="nl-BE" w:eastAsia="fr-BE"/>
              </w:rPr>
            </w:pPr>
            <w:r>
              <w:rPr>
                <w:rFonts w:eastAsia="Times New Roman"/>
                <w:color w:val="000000"/>
                <w:lang w:val="nl-BE" w:eastAsia="fr-BE"/>
              </w:rPr>
              <w:t xml:space="preserve">Wat bied je aan ? </w:t>
            </w:r>
          </w:p>
        </w:tc>
        <w:tc>
          <w:tcPr>
            <w:tcW w:w="3884" w:type="dxa"/>
            <w:shd w:val="clear" w:color="auto" w:fill="auto"/>
          </w:tcPr>
          <w:p w14:paraId="3AB74C6C" w14:textId="77777777" w:rsidR="00A8708D" w:rsidRDefault="00A8708D">
            <w:pPr>
              <w:pStyle w:val="LO-Normal"/>
              <w:spacing w:after="0" w:line="240" w:lineRule="auto"/>
              <w:rPr>
                <w:rFonts w:eastAsia="Times New Roman"/>
                <w:sz w:val="20"/>
                <w:szCs w:val="20"/>
                <w:lang w:val="nl-BE" w:eastAsia="fr-BE"/>
              </w:rPr>
            </w:pPr>
          </w:p>
        </w:tc>
      </w:tr>
      <w:tr w:rsidR="00A8708D" w14:paraId="3AB74C71" w14:textId="77777777">
        <w:trPr>
          <w:trHeight w:val="289"/>
        </w:trPr>
        <w:tc>
          <w:tcPr>
            <w:tcW w:w="554" w:type="dxa"/>
            <w:shd w:val="clear" w:color="auto" w:fill="auto"/>
          </w:tcPr>
          <w:p w14:paraId="3AB74C6E" w14:textId="77777777" w:rsidR="00A8708D" w:rsidRDefault="00DF37A5">
            <w:pPr>
              <w:pStyle w:val="LO-Normal"/>
              <w:spacing w:after="0" w:line="240" w:lineRule="auto"/>
              <w:rPr>
                <w:rFonts w:eastAsia="Times New Roman"/>
                <w:color w:val="000000"/>
                <w:lang w:val="nl-BE" w:eastAsia="fr-BE"/>
              </w:rPr>
            </w:pPr>
            <w:r>
              <w:rPr>
                <w:rFonts w:eastAsia="Times New Roman"/>
                <w:color w:val="000000"/>
                <w:lang w:val="nl-BE" w:eastAsia="fr-BE"/>
              </w:rPr>
              <w:t>6</w:t>
            </w:r>
          </w:p>
        </w:tc>
        <w:tc>
          <w:tcPr>
            <w:tcW w:w="4634" w:type="dxa"/>
            <w:shd w:val="clear" w:color="auto" w:fill="auto"/>
            <w:vAlign w:val="bottom"/>
          </w:tcPr>
          <w:p w14:paraId="3AB74C6F" w14:textId="2E3FAA6A" w:rsidR="00A8708D" w:rsidRDefault="00DF37A5">
            <w:pPr>
              <w:pStyle w:val="LO-Normal"/>
              <w:spacing w:after="0" w:line="240" w:lineRule="auto"/>
              <w:rPr>
                <w:rFonts w:eastAsia="Times New Roman"/>
                <w:color w:val="000000"/>
                <w:lang w:val="nl-BE" w:eastAsia="fr-BE"/>
              </w:rPr>
            </w:pPr>
            <w:r>
              <w:rPr>
                <w:rFonts w:eastAsia="Times New Roman"/>
                <w:color w:val="000000"/>
                <w:lang w:val="nl-BE" w:eastAsia="fr-BE"/>
              </w:rPr>
              <w:t>Wat is je situatie op IP-niveau?</w:t>
            </w:r>
          </w:p>
        </w:tc>
        <w:tc>
          <w:tcPr>
            <w:tcW w:w="3884" w:type="dxa"/>
            <w:shd w:val="clear" w:color="auto" w:fill="auto"/>
          </w:tcPr>
          <w:p w14:paraId="3AB74C70" w14:textId="77777777" w:rsidR="00A8708D" w:rsidRDefault="00A8708D">
            <w:pPr>
              <w:pStyle w:val="LO-Normal"/>
              <w:spacing w:after="0" w:line="240" w:lineRule="auto"/>
              <w:rPr>
                <w:rFonts w:eastAsia="Times New Roman"/>
                <w:sz w:val="20"/>
                <w:szCs w:val="20"/>
                <w:lang w:val="nl-BE" w:eastAsia="fr-BE"/>
              </w:rPr>
            </w:pPr>
          </w:p>
        </w:tc>
      </w:tr>
    </w:tbl>
    <w:p w14:paraId="3AB74C72" w14:textId="77777777" w:rsidR="00A8708D" w:rsidRDefault="00A8708D">
      <w:pPr>
        <w:spacing w:before="113"/>
        <w:ind w:left="360"/>
        <w:jc w:val="both"/>
        <w:rPr>
          <w:i/>
        </w:rPr>
      </w:pPr>
    </w:p>
    <w:p w14:paraId="3AB74C73" w14:textId="77777777" w:rsidR="00A8708D" w:rsidRDefault="00A8708D"/>
    <w:p w14:paraId="3AB74C74" w14:textId="77777777" w:rsidR="00A8708D" w:rsidRDefault="00A8708D"/>
    <w:p w14:paraId="3AB74C75" w14:textId="77777777" w:rsidR="00A8708D" w:rsidRDefault="00DF37A5">
      <w:pPr>
        <w:pStyle w:val="Titre1"/>
        <w:rPr>
          <w:caps/>
        </w:rPr>
      </w:pPr>
      <w:r w:rsidRPr="004405DA">
        <w:rPr>
          <w:rFonts w:eastAsia="Cambria"/>
          <w:caps/>
        </w:rPr>
        <w:t xml:space="preserve"> </w:t>
      </w:r>
      <w:bookmarkStart w:id="314" w:name="_Toc150867085"/>
      <w:r w:rsidRPr="004405DA">
        <w:rPr>
          <w:rFonts w:eastAsia="Cambria"/>
          <w:caps/>
        </w:rPr>
        <w:t>BUDGET</w:t>
      </w:r>
      <w:bookmarkEnd w:id="314"/>
    </w:p>
    <w:p w14:paraId="3AB74C76" w14:textId="77777777" w:rsidR="00A8708D" w:rsidRDefault="00A8708D"/>
    <w:tbl>
      <w:tblPr>
        <w:tblStyle w:val="Grilledutableau"/>
        <w:tblW w:w="0" w:type="auto"/>
        <w:tblLook w:val="04A0" w:firstRow="1" w:lastRow="0" w:firstColumn="1" w:lastColumn="0" w:noHBand="0" w:noVBand="1"/>
      </w:tblPr>
      <w:tblGrid>
        <w:gridCol w:w="9628"/>
      </w:tblGrid>
      <w:tr w:rsidR="00A8708D" w14:paraId="3AB74C96" w14:textId="77777777">
        <w:tc>
          <w:tcPr>
            <w:tcW w:w="9628" w:type="dxa"/>
          </w:tcPr>
          <w:p w14:paraId="3AB74C77" w14:textId="6F8782ED" w:rsidR="00A8708D" w:rsidRDefault="00DF37A5">
            <w:pPr>
              <w:pStyle w:val="Contenudetableau"/>
              <w:spacing w:before="113"/>
              <w:rPr>
                <w:sz w:val="20"/>
                <w:szCs w:val="20"/>
              </w:rPr>
            </w:pPr>
            <w:r>
              <w:rPr>
                <w:sz w:val="20"/>
                <w:szCs w:val="20"/>
              </w:rPr>
              <w:t xml:space="preserve">Herhaling van de kosten die in aanmerking komen (zie </w:t>
            </w:r>
            <w:hyperlink r:id="rId21" w:tooltip="https://innoviris.brussels/sites/default/files/documents/algemene_boekhoudkundige_richtlijnen_2021.pdf" w:history="1">
              <w:r>
                <w:rPr>
                  <w:rStyle w:val="Lienhypertexte"/>
                  <w:sz w:val="20"/>
                  <w:szCs w:val="20"/>
                </w:rPr>
                <w:t>boekhoudkundige richtlijnen</w:t>
              </w:r>
            </w:hyperlink>
            <w:r>
              <w:rPr>
                <w:sz w:val="20"/>
                <w:szCs w:val="20"/>
              </w:rPr>
              <w:t xml:space="preserve"> voor meer informatie)</w:t>
            </w:r>
          </w:p>
          <w:p w14:paraId="3AB74C78" w14:textId="77777777" w:rsidR="00A8708D" w:rsidRDefault="00DF37A5">
            <w:pPr>
              <w:pStyle w:val="Contenudetableau"/>
              <w:spacing w:before="113"/>
              <w:rPr>
                <w:color w:val="1F4E79"/>
                <w:sz w:val="20"/>
                <w:szCs w:val="20"/>
                <w:u w:val="single"/>
              </w:rPr>
            </w:pPr>
            <w:r>
              <w:rPr>
                <w:b/>
                <w:bCs/>
                <w:color w:val="1F4E79" w:themeColor="accent1" w:themeShade="80"/>
                <w:sz w:val="20"/>
                <w:szCs w:val="20"/>
                <w:u w:val="single"/>
              </w:rPr>
              <w:t>Personeelskosten:</w:t>
            </w:r>
            <w:r>
              <w:rPr>
                <w:color w:val="1F4E79" w:themeColor="accent1" w:themeShade="80"/>
                <w:sz w:val="20"/>
                <w:szCs w:val="20"/>
                <w:u w:val="single"/>
              </w:rPr>
              <w:t xml:space="preserve"> </w:t>
            </w:r>
            <w:r>
              <w:rPr>
                <w:i/>
                <w:iCs/>
                <w:color w:val="1F4E79" w:themeColor="accent1" w:themeShade="80"/>
                <w:sz w:val="20"/>
                <w:szCs w:val="20"/>
              </w:rPr>
              <w:t xml:space="preserve">Dit zijn alle kosten die verbonden zijn aan het personeel (de onderzoeker, het alter ego op de payroll en het technisch ondersteunend personeel). </w:t>
            </w:r>
          </w:p>
          <w:p w14:paraId="3AB74C79" w14:textId="77777777" w:rsidR="00A8708D" w:rsidRDefault="00DF37A5">
            <w:pPr>
              <w:pStyle w:val="Contenudetableau"/>
              <w:spacing w:before="113"/>
              <w:rPr>
                <w:i/>
                <w:iCs/>
                <w:color w:val="1F4E79"/>
                <w:sz w:val="20"/>
                <w:szCs w:val="20"/>
              </w:rPr>
            </w:pPr>
            <w:r>
              <w:rPr>
                <w:b/>
                <w:bCs/>
                <w:color w:val="1F4E79" w:themeColor="accent1" w:themeShade="80"/>
                <w:sz w:val="20"/>
                <w:szCs w:val="20"/>
                <w:u w:val="single"/>
              </w:rPr>
              <w:t>Kosten met betrekking tot de uitvoering van de technische doelstelling</w:t>
            </w:r>
            <w:r>
              <w:rPr>
                <w:color w:val="1F4E79" w:themeColor="accent1" w:themeShade="80"/>
                <w:sz w:val="20"/>
                <w:szCs w:val="20"/>
                <w:u w:val="single"/>
              </w:rPr>
              <w:t>:</w:t>
            </w:r>
          </w:p>
          <w:p w14:paraId="3AB74C7A" w14:textId="77777777" w:rsidR="00A8708D" w:rsidRDefault="00A8708D">
            <w:pPr>
              <w:pStyle w:val="Contenudetableau"/>
              <w:ind w:left="57"/>
              <w:rPr>
                <w:i/>
                <w:iCs/>
                <w:color w:val="1F4E79"/>
                <w:sz w:val="20"/>
                <w:szCs w:val="20"/>
                <w:highlight w:val="yellow"/>
              </w:rPr>
            </w:pPr>
          </w:p>
          <w:p w14:paraId="3AB74C7B" w14:textId="77777777" w:rsidR="00A8708D" w:rsidRDefault="00DF37A5" w:rsidP="00822FD1">
            <w:pPr>
              <w:pStyle w:val="Contenudetableau"/>
              <w:numPr>
                <w:ilvl w:val="0"/>
                <w:numId w:val="15"/>
              </w:numPr>
              <w:spacing w:after="57"/>
              <w:ind w:left="454"/>
              <w:rPr>
                <w:i/>
                <w:iCs/>
                <w:color w:val="1F4E79"/>
                <w:sz w:val="20"/>
                <w:szCs w:val="20"/>
              </w:rPr>
            </w:pPr>
            <w:r>
              <w:rPr>
                <w:b/>
                <w:bCs/>
                <w:color w:val="1F4E79" w:themeColor="accent1" w:themeShade="80"/>
                <w:sz w:val="20"/>
                <w:szCs w:val="20"/>
                <w:u w:val="single"/>
              </w:rPr>
              <w:t>Exploitatiekosten:</w:t>
            </w:r>
            <w:r>
              <w:rPr>
                <w:color w:val="1F4E79" w:themeColor="accent1" w:themeShade="80"/>
                <w:sz w:val="20"/>
                <w:szCs w:val="20"/>
                <w:u w:val="single"/>
              </w:rPr>
              <w:t xml:space="preserve"> </w:t>
            </w:r>
            <w:r>
              <w:rPr>
                <w:i/>
                <w:iCs/>
                <w:color w:val="1F4E79" w:themeColor="accent1" w:themeShade="80"/>
                <w:sz w:val="20"/>
                <w:szCs w:val="20"/>
              </w:rPr>
              <w:t xml:space="preserve">Deze kosten dekken de lopende uitgaven met betrekking tot: </w:t>
            </w:r>
          </w:p>
          <w:p w14:paraId="3AB74C7C" w14:textId="77777777" w:rsidR="00A8708D" w:rsidRDefault="00DF37A5" w:rsidP="00822FD1">
            <w:pPr>
              <w:pStyle w:val="Contenudetableau"/>
              <w:numPr>
                <w:ilvl w:val="0"/>
                <w:numId w:val="17"/>
              </w:numPr>
              <w:rPr>
                <w:i/>
                <w:color w:val="1F4E79"/>
                <w:sz w:val="20"/>
                <w:szCs w:val="20"/>
              </w:rPr>
            </w:pPr>
            <w:r>
              <w:rPr>
                <w:i/>
                <w:color w:val="1F4E79" w:themeColor="accent1" w:themeShade="80"/>
                <w:sz w:val="20"/>
                <w:szCs w:val="20"/>
              </w:rPr>
              <w:t>Verbruiksgoederen (chemische producten, materialen, gereedschap)</w:t>
            </w:r>
          </w:p>
          <w:p w14:paraId="3AB74C7D" w14:textId="77777777" w:rsidR="00A8708D" w:rsidRDefault="00DF37A5" w:rsidP="00822FD1">
            <w:pPr>
              <w:pStyle w:val="Contenudetableau"/>
              <w:numPr>
                <w:ilvl w:val="0"/>
                <w:numId w:val="17"/>
              </w:numPr>
              <w:rPr>
                <w:i/>
                <w:color w:val="1F4E79"/>
                <w:sz w:val="20"/>
                <w:szCs w:val="20"/>
              </w:rPr>
            </w:pPr>
            <w:r>
              <w:rPr>
                <w:i/>
                <w:color w:val="1F4E79" w:themeColor="accent1" w:themeShade="80"/>
                <w:sz w:val="20"/>
                <w:szCs w:val="20"/>
              </w:rPr>
              <w:t>Klein wetenschappelijk en technisch materiaal</w:t>
            </w:r>
          </w:p>
          <w:p w14:paraId="3AB74C7E" w14:textId="77777777" w:rsidR="00A8708D" w:rsidRDefault="00DF37A5" w:rsidP="00822FD1">
            <w:pPr>
              <w:pStyle w:val="Contenudetableau"/>
              <w:numPr>
                <w:ilvl w:val="0"/>
                <w:numId w:val="17"/>
              </w:numPr>
              <w:rPr>
                <w:i/>
                <w:color w:val="1F4E79"/>
                <w:sz w:val="20"/>
                <w:szCs w:val="20"/>
              </w:rPr>
            </w:pPr>
            <w:r>
              <w:rPr>
                <w:i/>
                <w:color w:val="1F4E79" w:themeColor="accent1" w:themeShade="80"/>
                <w:sz w:val="20"/>
                <w:szCs w:val="20"/>
              </w:rPr>
              <w:t>Kosten voor de verwerving van technologieën, van gegevens, of voor het huren van opslagruimte van gegevens bij derden (volgens de geldende wettelijke basis)</w:t>
            </w:r>
          </w:p>
          <w:p w14:paraId="3AB74C7F" w14:textId="77777777" w:rsidR="00A8708D" w:rsidRPr="00831617" w:rsidRDefault="00DF37A5" w:rsidP="00822FD1">
            <w:pPr>
              <w:pStyle w:val="Contenudetableau"/>
              <w:numPr>
                <w:ilvl w:val="0"/>
                <w:numId w:val="17"/>
              </w:numPr>
              <w:rPr>
                <w:i/>
                <w:color w:val="1F4E79"/>
                <w:sz w:val="20"/>
                <w:szCs w:val="20"/>
              </w:rPr>
            </w:pPr>
            <w:r>
              <w:rPr>
                <w:i/>
                <w:color w:val="1F4E79" w:themeColor="accent1" w:themeShade="80"/>
                <w:sz w:val="20"/>
                <w:szCs w:val="20"/>
              </w:rPr>
              <w:t xml:space="preserve">Logistieke ondersteuning voor de uitvoering van het project: huur apparatuur, jobstudenten, huur van infrastructuur en materiaal. </w:t>
            </w:r>
          </w:p>
          <w:p w14:paraId="5E2BF844" w14:textId="65FAB444" w:rsidR="005C58AB" w:rsidRDefault="005C58AB" w:rsidP="00C72735">
            <w:pPr>
              <w:pStyle w:val="Contenudetableau"/>
              <w:numPr>
                <w:ilvl w:val="0"/>
                <w:numId w:val="17"/>
              </w:numPr>
              <w:rPr>
                <w:i/>
                <w:color w:val="1F4E79" w:themeColor="accent1" w:themeShade="80"/>
                <w:sz w:val="20"/>
                <w:szCs w:val="20"/>
              </w:rPr>
            </w:pPr>
            <w:r>
              <w:rPr>
                <w:i/>
                <w:color w:val="1F4E79" w:themeColor="accent1" w:themeShade="80"/>
                <w:sz w:val="20"/>
                <w:szCs w:val="20"/>
              </w:rPr>
              <w:t>K</w:t>
            </w:r>
            <w:r w:rsidRPr="005C58AB">
              <w:rPr>
                <w:i/>
                <w:color w:val="1F4E79" w:themeColor="accent1" w:themeShade="80"/>
                <w:sz w:val="20"/>
                <w:szCs w:val="20"/>
              </w:rPr>
              <w:t xml:space="preserve">osten voor buitenlands opdrachten </w:t>
            </w:r>
          </w:p>
          <w:p w14:paraId="461ADCDE" w14:textId="79B9D1BB" w:rsidR="00C72735" w:rsidRPr="005C58AB" w:rsidRDefault="00C72735" w:rsidP="00C72735">
            <w:pPr>
              <w:pStyle w:val="Contenudetableau"/>
              <w:numPr>
                <w:ilvl w:val="0"/>
                <w:numId w:val="17"/>
              </w:numPr>
              <w:rPr>
                <w:i/>
                <w:color w:val="1F4E79" w:themeColor="accent1" w:themeShade="80"/>
                <w:sz w:val="20"/>
                <w:szCs w:val="20"/>
              </w:rPr>
            </w:pPr>
            <w:r>
              <w:rPr>
                <w:i/>
                <w:color w:val="1F4E79" w:themeColor="accent1" w:themeShade="80"/>
                <w:sz w:val="20"/>
                <w:szCs w:val="20"/>
              </w:rPr>
              <w:t>Overige kosten</w:t>
            </w:r>
            <w:r w:rsidR="005E5773">
              <w:rPr>
                <w:i/>
                <w:color w:val="1F4E79" w:themeColor="accent1" w:themeShade="80"/>
                <w:sz w:val="20"/>
                <w:szCs w:val="20"/>
              </w:rPr>
              <w:t xml:space="preserve"> (te specificeren).</w:t>
            </w:r>
          </w:p>
          <w:p w14:paraId="3AB74C80" w14:textId="77777777" w:rsidR="00A8708D" w:rsidRDefault="00DF37A5">
            <w:pPr>
              <w:pStyle w:val="Contenudetableau"/>
              <w:ind w:left="720"/>
              <w:rPr>
                <w:i/>
                <w:iCs/>
                <w:color w:val="1F4E79"/>
                <w:sz w:val="20"/>
                <w:szCs w:val="20"/>
              </w:rPr>
            </w:pPr>
            <w:r>
              <w:rPr>
                <w:i/>
                <w:iCs/>
                <w:color w:val="1F4E79" w:themeColor="accent1" w:themeShade="80"/>
                <w:sz w:val="20"/>
                <w:szCs w:val="20"/>
              </w:rPr>
              <w:t xml:space="preserve">Verduidelijk alle budgettaire subposten (unitaire kost * hoeveelheid). </w:t>
            </w:r>
          </w:p>
          <w:p w14:paraId="3AB74C83" w14:textId="77777777" w:rsidR="00A8708D" w:rsidRDefault="00A8708D">
            <w:pPr>
              <w:pStyle w:val="Contenudetableau"/>
              <w:rPr>
                <w:i/>
                <w:color w:val="1F4E79"/>
                <w:sz w:val="20"/>
                <w:szCs w:val="20"/>
              </w:rPr>
            </w:pPr>
          </w:p>
          <w:p w14:paraId="3AB74C84" w14:textId="77777777" w:rsidR="00A8708D" w:rsidRDefault="00DF37A5" w:rsidP="00822FD1">
            <w:pPr>
              <w:pStyle w:val="Contenudetableau"/>
              <w:numPr>
                <w:ilvl w:val="0"/>
                <w:numId w:val="15"/>
              </w:numPr>
              <w:ind w:left="454"/>
              <w:rPr>
                <w:i/>
                <w:color w:val="1F4E79"/>
                <w:sz w:val="20"/>
                <w:szCs w:val="20"/>
              </w:rPr>
            </w:pPr>
            <w:r>
              <w:rPr>
                <w:b/>
                <w:bCs/>
                <w:color w:val="1F4E79" w:themeColor="accent1" w:themeShade="80"/>
                <w:sz w:val="20"/>
                <w:szCs w:val="20"/>
                <w:u w:val="single"/>
              </w:rPr>
              <w:t xml:space="preserve">Kosten van instrumenten en uitrusting: </w:t>
            </w:r>
            <w:r>
              <w:rPr>
                <w:i/>
                <w:color w:val="1F4E79" w:themeColor="accent1" w:themeShade="80"/>
                <w:sz w:val="20"/>
                <w:szCs w:val="20"/>
              </w:rPr>
              <w:t>Deze kosten komen overeen met de afbetaling van instrumenten en uitrusting dat wordt gebruikt voor het project, waarvan de waarde hoger ligt dan € 999. Wanneer instrumenten en materiaal niet voor hun hele levensduur worden gebruikt voor het project, worden enkel de afschrijvingskosten overeenkomstig met de duur van het project toegelaten, berekend volgens boekhoudkundige principes die algemeen worden toegepast.</w:t>
            </w:r>
          </w:p>
          <w:p w14:paraId="3AB74C85" w14:textId="77777777" w:rsidR="00A8708D" w:rsidRDefault="00A8708D">
            <w:pPr>
              <w:rPr>
                <w:i/>
                <w:color w:val="1F4E79"/>
                <w:sz w:val="20"/>
                <w:szCs w:val="20"/>
              </w:rPr>
            </w:pPr>
          </w:p>
          <w:p w14:paraId="3AB74C86" w14:textId="77777777" w:rsidR="00A8708D" w:rsidRDefault="00DF37A5">
            <w:pPr>
              <w:pStyle w:val="Contenudetableau"/>
              <w:ind w:left="454"/>
              <w:rPr>
                <w:i/>
                <w:color w:val="1F4E79"/>
                <w:sz w:val="20"/>
                <w:szCs w:val="20"/>
              </w:rPr>
            </w:pPr>
            <w:r>
              <w:rPr>
                <w:i/>
                <w:color w:val="1F4E79" w:themeColor="accent1" w:themeShade="80"/>
                <w:sz w:val="20"/>
                <w:szCs w:val="20"/>
              </w:rPr>
              <w:t>De afbetaling wordt berekend in verhouding tot de duur van het project en het gebruikspercentage van het materiaal. Het geheel wordt teruggebracht tot een periode van drie jaar voor het informaticamateriaal en een periode van vijf jaar voor wetenschappelijke en technische apparatuur.</w:t>
            </w:r>
          </w:p>
          <w:p w14:paraId="3AB74C87" w14:textId="77777777" w:rsidR="00A8708D" w:rsidRDefault="00A8708D">
            <w:pPr>
              <w:pStyle w:val="Contenudetableau"/>
              <w:rPr>
                <w:i/>
                <w:color w:val="1F4E79"/>
                <w:sz w:val="20"/>
                <w:szCs w:val="20"/>
                <w:highlight w:val="yellow"/>
              </w:rPr>
            </w:pPr>
          </w:p>
          <w:p w14:paraId="3AB74C88" w14:textId="77777777" w:rsidR="00A8708D" w:rsidRDefault="00DF37A5">
            <w:pPr>
              <w:pStyle w:val="Contenudetableau"/>
              <w:ind w:left="454"/>
              <w:rPr>
                <w:i/>
                <w:color w:val="1F4E79"/>
                <w:sz w:val="20"/>
                <w:szCs w:val="20"/>
              </w:rPr>
            </w:pPr>
            <w:r>
              <w:rPr>
                <w:i/>
                <w:color w:val="1F4E79" w:themeColor="accent1" w:themeShade="80"/>
                <w:sz w:val="20"/>
                <w:szCs w:val="20"/>
              </w:rPr>
              <w:t>Berekening :</w:t>
            </w:r>
          </w:p>
          <w:p w14:paraId="3AB74C89" w14:textId="77777777" w:rsidR="00A8708D" w:rsidRDefault="00DF37A5" w:rsidP="00822FD1">
            <w:pPr>
              <w:pStyle w:val="Contenudetableau"/>
              <w:numPr>
                <w:ilvl w:val="0"/>
                <w:numId w:val="16"/>
              </w:numPr>
              <w:ind w:left="1310" w:hanging="425"/>
              <w:rPr>
                <w:i/>
                <w:color w:val="1F4E79"/>
                <w:sz w:val="20"/>
                <w:szCs w:val="20"/>
              </w:rPr>
            </w:pPr>
            <w:r>
              <w:rPr>
                <w:i/>
                <w:color w:val="1F4E79" w:themeColor="accent1" w:themeShade="80"/>
                <w:sz w:val="20"/>
                <w:szCs w:val="20"/>
              </w:rPr>
              <w:t>Informaticamateriaal: (Hoeveelheid * Unitaire kost * Aantal maanden van gebruik tijdens het project * gebruikspercentage) / 36</w:t>
            </w:r>
          </w:p>
          <w:p w14:paraId="3AB74C8A" w14:textId="77777777" w:rsidR="00A8708D" w:rsidRDefault="00DF37A5" w:rsidP="00822FD1">
            <w:pPr>
              <w:pStyle w:val="Contenudetableau"/>
              <w:numPr>
                <w:ilvl w:val="0"/>
                <w:numId w:val="16"/>
              </w:numPr>
              <w:ind w:left="1310" w:hanging="425"/>
              <w:rPr>
                <w:i/>
                <w:iCs/>
                <w:color w:val="1F4E79"/>
                <w:sz w:val="20"/>
                <w:szCs w:val="20"/>
              </w:rPr>
            </w:pPr>
            <w:r>
              <w:rPr>
                <w:i/>
                <w:color w:val="1F4E79" w:themeColor="accent1" w:themeShade="80"/>
                <w:sz w:val="20"/>
                <w:szCs w:val="20"/>
              </w:rPr>
              <w:t>Ander materiaal: (Hoeveelheid * Unitaire kost * Aantal maanden van gebruik tijdens het project * gebruikspercentage/ 60</w:t>
            </w:r>
          </w:p>
          <w:p w14:paraId="3AB74C8B" w14:textId="77777777" w:rsidR="00A8708D" w:rsidRDefault="00A8708D">
            <w:pPr>
              <w:pStyle w:val="Contenudetableau"/>
              <w:ind w:left="1080"/>
              <w:rPr>
                <w:i/>
                <w:color w:val="1F4E79"/>
                <w:sz w:val="20"/>
                <w:szCs w:val="20"/>
              </w:rPr>
            </w:pPr>
          </w:p>
          <w:p w14:paraId="3AB74C8C" w14:textId="77777777" w:rsidR="00A8708D" w:rsidRDefault="00DF37A5" w:rsidP="00822FD1">
            <w:pPr>
              <w:pStyle w:val="Contenudetableau"/>
              <w:numPr>
                <w:ilvl w:val="0"/>
                <w:numId w:val="15"/>
              </w:numPr>
              <w:tabs>
                <w:tab w:val="clear" w:pos="720"/>
                <w:tab w:val="num" w:pos="447"/>
              </w:tabs>
              <w:rPr>
                <w:b/>
                <w:bCs/>
                <w:i/>
                <w:color w:val="1F4E79"/>
                <w:sz w:val="20"/>
                <w:szCs w:val="20"/>
                <w:u w:val="single"/>
              </w:rPr>
            </w:pPr>
            <w:r>
              <w:rPr>
                <w:b/>
                <w:bCs/>
                <w:color w:val="1F4E79" w:themeColor="accent1" w:themeShade="80"/>
                <w:sz w:val="20"/>
                <w:szCs w:val="20"/>
                <w:u w:val="single"/>
              </w:rPr>
              <w:lastRenderedPageBreak/>
              <w:t>De kosten van contractueel onderzoek, kennis en patenten die werden gekocht of onder licentie genomen bij externe bronnen op voorwaarde van volledige concurrentie evenals kosten voor adviesdiensten en gelijkaardige diensten die enkel werden gebruikt voor het project</w:t>
            </w:r>
          </w:p>
          <w:p w14:paraId="3AB74C8D" w14:textId="77777777" w:rsidR="00A8708D" w:rsidRDefault="00A8708D">
            <w:pPr>
              <w:pStyle w:val="Contenudetableau"/>
              <w:ind w:left="57"/>
              <w:rPr>
                <w:color w:val="1F4E79"/>
                <w:sz w:val="20"/>
                <w:szCs w:val="20"/>
                <w:highlight w:val="yellow"/>
                <w:u w:val="single"/>
              </w:rPr>
            </w:pPr>
          </w:p>
          <w:p w14:paraId="3AB74C8E" w14:textId="77777777" w:rsidR="00A8708D" w:rsidRDefault="00DF37A5">
            <w:pPr>
              <w:pStyle w:val="Contenudetableau"/>
              <w:ind w:left="57"/>
              <w:rPr>
                <w:i/>
                <w:color w:val="1F4E79"/>
                <w:sz w:val="20"/>
                <w:szCs w:val="20"/>
              </w:rPr>
            </w:pPr>
            <w:r>
              <w:rPr>
                <w:b/>
                <w:bCs/>
                <w:color w:val="1F4E79" w:themeColor="accent1" w:themeShade="80"/>
                <w:sz w:val="20"/>
                <w:szCs w:val="20"/>
                <w:u w:val="single"/>
              </w:rPr>
              <w:t>Algemene kosten</w:t>
            </w:r>
            <w:r>
              <w:rPr>
                <w:color w:val="1F4E79" w:themeColor="accent1" w:themeShade="80"/>
                <w:sz w:val="20"/>
                <w:szCs w:val="20"/>
              </w:rPr>
              <w:t xml:space="preserve">: </w:t>
            </w:r>
            <w:r>
              <w:rPr>
                <w:i/>
                <w:color w:val="1F4E79" w:themeColor="accent1" w:themeShade="80"/>
                <w:sz w:val="20"/>
                <w:szCs w:val="20"/>
              </w:rPr>
              <w:t>Een forfaitair bedrag dat overeenstemt met 10% van de exploitatiekosten en van personeelskosten voor werknemers wordt berekend.</w:t>
            </w:r>
          </w:p>
          <w:p w14:paraId="3AB74C8F" w14:textId="5FFDD54B" w:rsidR="00A8708D" w:rsidRDefault="00DF37A5">
            <w:pPr>
              <w:pStyle w:val="Contenudetableau"/>
              <w:ind w:left="57"/>
              <w:rPr>
                <w:i/>
                <w:color w:val="1F4E79"/>
                <w:sz w:val="20"/>
                <w:szCs w:val="20"/>
              </w:rPr>
            </w:pPr>
            <w:r>
              <w:rPr>
                <w:i/>
                <w:color w:val="1F4E79" w:themeColor="accent1" w:themeShade="80"/>
                <w:sz w:val="20"/>
                <w:szCs w:val="20"/>
              </w:rPr>
              <w:t>Dit zijn algemene kosten die gemaakt worden ter ondersteuning van de uitvoering van het onderzoeks- of ontwikkelingsproject en die deel uitmaken van de algemene werking van de onderneming, zoals: gebruik (huur en onderhoud) van interne lokalen en parkeerplaatsen, lokalen en vergaderzalen met standaard kantoor- en computer (PC )apparatuur, verwarming, verlichting, elektriciteit, gas, water, verzekeringskosten, telecommunicatiekosten, secretariaatskosten, boekhoudkundige en sociale secretariaatskosten, 8 kantoorbenodigdheden, kopieën, briefwisseling, portokosten, elektronische en telecomapparaten, kosten voor de ontwikkeling en het onderhoud van de website, terbeschikkingstelling van de zalen van het onderzoekscentrum, representatiekosten, abonnementen, werkkleding, restaurantkosten en relatiegeschenken.</w:t>
            </w:r>
            <w:r w:rsidR="00F0500B">
              <w:rPr>
                <w:i/>
                <w:color w:val="1F4E79" w:themeColor="accent1" w:themeShade="80"/>
                <w:sz w:val="20"/>
                <w:szCs w:val="20"/>
              </w:rPr>
              <w:t xml:space="preserve"> </w:t>
            </w:r>
            <w:r w:rsidR="00F0500B" w:rsidRPr="00F0500B">
              <w:rPr>
                <w:i/>
                <w:color w:val="1F4E79" w:themeColor="accent1" w:themeShade="80"/>
                <w:sz w:val="20"/>
                <w:szCs w:val="20"/>
              </w:rPr>
              <w:t>Dit forfaitair bedrag omvat ook de aankoop van klein IT-apparatuur (toetsenbord, muis, USB-stick, standaardsoftware, enz.), boeken en abonnementen, de huur van een bedrijfsvoertuig voor demonstratiedoeleinden, inschrijvingskosten voor opleidingen en kosten voor opdrachten in België.</w:t>
            </w:r>
          </w:p>
          <w:p w14:paraId="3AB74C90" w14:textId="77777777" w:rsidR="00A8708D" w:rsidRDefault="00A8708D">
            <w:pPr>
              <w:pStyle w:val="Contenudetableau"/>
              <w:ind w:left="57"/>
              <w:rPr>
                <w:i/>
                <w:color w:val="1F4E79"/>
                <w:sz w:val="20"/>
                <w:szCs w:val="20"/>
              </w:rPr>
            </w:pPr>
          </w:p>
          <w:p w14:paraId="3AB74C91" w14:textId="77777777" w:rsidR="00A8708D" w:rsidRDefault="00DF37A5">
            <w:pPr>
              <w:pStyle w:val="Contenudetableau"/>
              <w:ind w:left="57"/>
              <w:rPr>
                <w:b/>
                <w:bCs/>
                <w:iCs/>
                <w:color w:val="1F4E79"/>
                <w:sz w:val="20"/>
                <w:szCs w:val="20"/>
                <w:u w:val="single"/>
              </w:rPr>
            </w:pPr>
            <w:r>
              <w:rPr>
                <w:b/>
                <w:bCs/>
                <w:iCs/>
                <w:color w:val="1F4E79" w:themeColor="accent1" w:themeShade="80"/>
                <w:sz w:val="20"/>
                <w:szCs w:val="20"/>
                <w:u w:val="single"/>
              </w:rPr>
              <w:t>Kosten voor diensten inzake innovatieadvies en -ondersteuning:</w:t>
            </w:r>
          </w:p>
          <w:p w14:paraId="3AB74C92" w14:textId="77777777" w:rsidR="00A8708D" w:rsidRDefault="00DF37A5" w:rsidP="00822FD1">
            <w:pPr>
              <w:pStyle w:val="Contenudetableau"/>
              <w:numPr>
                <w:ilvl w:val="0"/>
                <w:numId w:val="18"/>
              </w:numPr>
              <w:rPr>
                <w:i/>
                <w:color w:val="1F4E79"/>
                <w:sz w:val="20"/>
                <w:szCs w:val="20"/>
              </w:rPr>
            </w:pPr>
            <w:r>
              <w:rPr>
                <w:color w:val="1F4E79" w:themeColor="accent1" w:themeShade="80"/>
                <w:sz w:val="20"/>
                <w:szCs w:val="20"/>
                <w:u w:val="single"/>
              </w:rPr>
              <w:t xml:space="preserve">Opleidingskosten:(max €4.000/2 jaar): </w:t>
            </w:r>
            <w:r>
              <w:rPr>
                <w:i/>
                <w:color w:val="1F4E79" w:themeColor="accent1" w:themeShade="80"/>
                <w:sz w:val="20"/>
                <w:szCs w:val="20"/>
              </w:rPr>
              <w:t xml:space="preserve">Deze kosten dekken de inschrijvingskosten van de onderzoeker-ondernemer voor een opleiding in bedrijfsbeheer-en oprichting (bijv. Solvay Business School, ICHEC, Louvain School of Management, …). Een ander soort opleiding wordt in deze rubriek niet toegelaten. </w:t>
            </w:r>
          </w:p>
          <w:p w14:paraId="3AB74C93" w14:textId="77777777" w:rsidR="00A8708D" w:rsidRDefault="00DF37A5" w:rsidP="00822FD1">
            <w:pPr>
              <w:pStyle w:val="Contenudetableau"/>
              <w:numPr>
                <w:ilvl w:val="0"/>
                <w:numId w:val="18"/>
              </w:numPr>
              <w:rPr>
                <w:i/>
                <w:color w:val="1F4E79"/>
                <w:sz w:val="20"/>
                <w:szCs w:val="20"/>
              </w:rPr>
            </w:pPr>
            <w:r>
              <w:rPr>
                <w:color w:val="1F4E79" w:themeColor="accent1" w:themeShade="80"/>
                <w:sz w:val="20"/>
                <w:szCs w:val="20"/>
                <w:u w:val="single"/>
              </w:rPr>
              <w:t>Consultatiekosten:</w:t>
            </w:r>
            <w:r>
              <w:rPr>
                <w:i/>
                <w:color w:val="1F4E79" w:themeColor="accent1" w:themeShade="80"/>
                <w:sz w:val="20"/>
                <w:szCs w:val="20"/>
              </w:rPr>
              <w:t xml:space="preserve"> juridisch, marketing (logo, website, brochures, visitekaartjes), financieel en economisch advies verbonden met de oprichting van de spin-off, inclusief de inkomsten van het alter ego, indien van toepassing </w:t>
            </w:r>
          </w:p>
          <w:p w14:paraId="3AB74C94" w14:textId="77777777" w:rsidR="00A8708D" w:rsidRDefault="00DF37A5" w:rsidP="00822FD1">
            <w:pPr>
              <w:pStyle w:val="Contenudetableau"/>
              <w:numPr>
                <w:ilvl w:val="0"/>
                <w:numId w:val="18"/>
              </w:numPr>
              <w:rPr>
                <w:i/>
                <w:color w:val="1F4E79"/>
                <w:sz w:val="20"/>
                <w:szCs w:val="20"/>
              </w:rPr>
            </w:pPr>
            <w:r>
              <w:rPr>
                <w:i/>
                <w:color w:val="1F4E79" w:themeColor="accent1" w:themeShade="80"/>
                <w:sz w:val="20"/>
                <w:szCs w:val="20"/>
                <w:u w:val="single"/>
              </w:rPr>
              <w:t>Voor economische demonstraties</w:t>
            </w:r>
            <w:r>
              <w:rPr>
                <w:i/>
                <w:color w:val="1F4E79" w:themeColor="accent1" w:themeShade="80"/>
                <w:sz w:val="20"/>
                <w:szCs w:val="20"/>
              </w:rPr>
              <w:t xml:space="preserve"> (beurzen, klantenwerving, certificatie, …)</w:t>
            </w:r>
          </w:p>
          <w:p w14:paraId="3AB74C95" w14:textId="41ADEDA0" w:rsidR="00A8708D" w:rsidRDefault="00DF37A5" w:rsidP="00822FD1">
            <w:pPr>
              <w:pStyle w:val="Contenudetableau"/>
              <w:numPr>
                <w:ilvl w:val="0"/>
                <w:numId w:val="18"/>
              </w:numPr>
              <w:rPr>
                <w:i/>
                <w:color w:val="1F4E79"/>
                <w:sz w:val="20"/>
                <w:szCs w:val="20"/>
              </w:rPr>
            </w:pPr>
            <w:r>
              <w:rPr>
                <w:i/>
                <w:color w:val="1F4E79" w:themeColor="accent1" w:themeShade="80"/>
                <w:sz w:val="20"/>
                <w:szCs w:val="20"/>
                <w:u w:val="single"/>
              </w:rPr>
              <w:t>Octrooieren</w:t>
            </w:r>
            <w:r>
              <w:rPr>
                <w:i/>
                <w:color w:val="1F4E79" w:themeColor="accent1" w:themeShade="80"/>
                <w:sz w:val="20"/>
                <w:szCs w:val="20"/>
              </w:rPr>
              <w:t xml:space="preserve"> (kosten verbonden aan het verwerven, de goedkeuring en het verdedigen van het patent verbonden aan het project).</w:t>
            </w:r>
          </w:p>
        </w:tc>
      </w:tr>
    </w:tbl>
    <w:p w14:paraId="3AB74C97" w14:textId="77777777" w:rsidR="00A8708D" w:rsidRDefault="00A8708D"/>
    <w:p w14:paraId="3AB74C98" w14:textId="77777777" w:rsidR="00A8708D" w:rsidRDefault="00DF37A5">
      <w:r>
        <w:br w:type="page"/>
      </w:r>
    </w:p>
    <w:p w14:paraId="3AB74C99" w14:textId="77777777" w:rsidR="00A8708D" w:rsidRDefault="00A8708D"/>
    <w:p w14:paraId="3AB74C9A" w14:textId="77777777" w:rsidR="00A8708D" w:rsidRDefault="00DF37A5">
      <w:pPr>
        <w:pStyle w:val="Titre2"/>
      </w:pPr>
      <w:r>
        <w:t xml:space="preserve"> </w:t>
      </w:r>
      <w:bookmarkStart w:id="315" w:name="_Toc150867086"/>
      <w:r>
        <w:t>BUDGET VOOR … MAANDEN: PERIODE VAN … / … / 20 … tot … / … / 20 …</w:t>
      </w:r>
      <w:bookmarkEnd w:id="315"/>
    </w:p>
    <w:p w14:paraId="3AB74C9B" w14:textId="77777777" w:rsidR="00A8708D" w:rsidRDefault="00DF37A5">
      <w:r>
        <w:t>Vermeld elke post om de gevraagde bedragen te rechtvaardigen. De in de tabel vermelde uitgaven worden als voorbeeld gegeven</w:t>
      </w:r>
    </w:p>
    <w:p w14:paraId="3AB74C9C" w14:textId="77777777" w:rsidR="00A8708D" w:rsidRDefault="00A8708D"/>
    <w:p w14:paraId="3AB74C9D" w14:textId="20719627" w:rsidR="00A8708D" w:rsidRDefault="00000000">
      <w:bookmarkStart w:id="316" w:name="_MON_1692535068"/>
      <w:bookmarkEnd w:id="316"/>
      <w:r>
        <w:pict w14:anchorId="3AB74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8240;visibility:hidden" filled="t" stroked="t">
            <v:stroke joinstyle="round"/>
            <v:path o:extrusionok="t" gradientshapeok="f" o:connecttype="segments"/>
            <o:lock v:ext="edit" aspectratio="f" selection="t"/>
          </v:shape>
        </w:pict>
      </w:r>
      <w:bookmarkStart w:id="317" w:name="_MON_1770120837"/>
      <w:bookmarkEnd w:id="317"/>
      <w:r w:rsidR="005E5773">
        <w:object w:dxaOrig="12715" w:dyaOrig="15614" w14:anchorId="69F4682B">
          <v:shape id="_x0000_i1029" type="#_x0000_t75" style="width:465.75pt;height:596.25pt" o:ole="">
            <v:imagedata r:id="rId22" o:title=""/>
          </v:shape>
          <o:OLEObject Type="Embed" ProgID="Excel.Sheet.12" ShapeID="_x0000_i1029" DrawAspect="Content" ObjectID="_1770121699" r:id="rId23"/>
        </w:object>
      </w:r>
    </w:p>
    <w:p w14:paraId="3AB74C9E" w14:textId="77777777" w:rsidR="00A8708D" w:rsidRDefault="00A8708D"/>
    <w:p w14:paraId="3AB74C9F" w14:textId="77777777" w:rsidR="00A8708D" w:rsidRDefault="00DF37A5">
      <w:pPr>
        <w:pStyle w:val="Titre1"/>
        <w:rPr>
          <w:caps/>
        </w:rPr>
      </w:pPr>
      <w:bookmarkStart w:id="318" w:name="_Toc5635171"/>
      <w:r>
        <w:lastRenderedPageBreak/>
        <w:t xml:space="preserve"> </w:t>
      </w:r>
      <w:bookmarkStart w:id="319" w:name="__RefHeading__4753_638885521"/>
      <w:bookmarkStart w:id="320" w:name="__RefHeading__4995_638885521"/>
      <w:bookmarkStart w:id="321" w:name="_Toc459293405"/>
      <w:bookmarkStart w:id="322" w:name="_Toc5635124"/>
      <w:bookmarkStart w:id="323" w:name="_Toc150867087"/>
      <w:bookmarkEnd w:id="318"/>
      <w:bookmarkEnd w:id="319"/>
      <w:bookmarkEnd w:id="320"/>
      <w:r w:rsidRPr="004405DA">
        <w:rPr>
          <w:rFonts w:eastAsia="Cambria"/>
          <w:caps/>
        </w:rPr>
        <w:t>Samenvatting van de bij te voegen bijlagen</w:t>
      </w:r>
      <w:bookmarkEnd w:id="321"/>
      <w:bookmarkEnd w:id="322"/>
      <w:bookmarkEnd w:id="323"/>
    </w:p>
    <w:p w14:paraId="3AB74CA0" w14:textId="77777777" w:rsidR="00A8708D" w:rsidRDefault="00A8708D">
      <w:pPr>
        <w:rPr>
          <w:rFonts w:ascii="Calibri" w:hAnsi="Calibri"/>
          <w:b/>
          <w:bCs/>
        </w:rPr>
      </w:pPr>
    </w:p>
    <w:p w14:paraId="3AB74CA1" w14:textId="77777777" w:rsidR="00A8708D" w:rsidRDefault="00DF37A5">
      <w:pPr>
        <w:rPr>
          <w:rFonts w:ascii="Calibri" w:hAnsi="Calibri"/>
          <w:b/>
          <w:bCs/>
        </w:rPr>
      </w:pPr>
      <w:r>
        <w:rPr>
          <w:rFonts w:ascii="Calibri" w:hAnsi="Calibri"/>
          <w:b/>
          <w:bCs/>
        </w:rPr>
        <w:t>In één enkel pdf-document :</w:t>
      </w:r>
    </w:p>
    <w:p w14:paraId="3AB74CA2" w14:textId="77777777" w:rsidR="00A8708D" w:rsidRDefault="00DF37A5" w:rsidP="00822FD1">
      <w:pPr>
        <w:numPr>
          <w:ilvl w:val="0"/>
          <w:numId w:val="10"/>
        </w:numPr>
        <w:rPr>
          <w:rFonts w:ascii="Calibri" w:hAnsi="Calibri"/>
        </w:rPr>
      </w:pPr>
      <w:r>
        <w:rPr>
          <w:rFonts w:ascii="Calibri" w:hAnsi="Calibri"/>
        </w:rPr>
        <w:t xml:space="preserve">Als de aanvrager geen universiteit of hogeschool is : </w:t>
      </w:r>
    </w:p>
    <w:p w14:paraId="3AB74CA3" w14:textId="77777777" w:rsidR="00A8708D" w:rsidRDefault="00DF37A5" w:rsidP="00822FD1">
      <w:pPr>
        <w:numPr>
          <w:ilvl w:val="1"/>
          <w:numId w:val="11"/>
        </w:numPr>
        <w:rPr>
          <w:rFonts w:ascii="Calibri" w:hAnsi="Calibri"/>
        </w:rPr>
      </w:pPr>
      <w:r>
        <w:rPr>
          <w:rFonts w:ascii="Calibri" w:hAnsi="Calibri"/>
        </w:rPr>
        <w:t>De curricula vitae van de sleutelpersonen van de onderzoeksinstelling</w:t>
      </w:r>
    </w:p>
    <w:p w14:paraId="3AB74CA4" w14:textId="77777777" w:rsidR="00A8708D" w:rsidRDefault="00DF37A5" w:rsidP="00822FD1">
      <w:pPr>
        <w:numPr>
          <w:ilvl w:val="1"/>
          <w:numId w:val="11"/>
        </w:numPr>
        <w:rPr>
          <w:rFonts w:ascii="Calibri" w:hAnsi="Calibri"/>
        </w:rPr>
      </w:pPr>
      <w:r>
        <w:rPr>
          <w:rFonts w:ascii="Calibri" w:hAnsi="Calibri"/>
        </w:rPr>
        <w:t>Een organisatieschema</w:t>
      </w:r>
    </w:p>
    <w:p w14:paraId="3AB74CA5" w14:textId="77777777" w:rsidR="00A8708D" w:rsidRDefault="00DF37A5" w:rsidP="00822FD1">
      <w:pPr>
        <w:numPr>
          <w:ilvl w:val="1"/>
          <w:numId w:val="11"/>
        </w:numPr>
        <w:rPr>
          <w:rFonts w:ascii="Calibri" w:hAnsi="Calibri"/>
        </w:rPr>
      </w:pPr>
      <w:r>
        <w:rPr>
          <w:rFonts w:ascii="Calibri" w:hAnsi="Calibri"/>
        </w:rPr>
        <w:t xml:space="preserve">Een bankuittreksel </w:t>
      </w:r>
    </w:p>
    <w:p w14:paraId="3AB74CA6" w14:textId="77777777" w:rsidR="00A8708D" w:rsidRDefault="00DF37A5" w:rsidP="00822FD1">
      <w:pPr>
        <w:numPr>
          <w:ilvl w:val="1"/>
          <w:numId w:val="11"/>
        </w:numPr>
        <w:rPr>
          <w:rFonts w:ascii="Calibri" w:hAnsi="Calibri"/>
        </w:rPr>
      </w:pPr>
      <w:r>
        <w:rPr>
          <w:rFonts w:ascii="Calibri" w:hAnsi="Calibri"/>
        </w:rPr>
        <w:t xml:space="preserve">Een verklaring met betrekking tot de bevoegdheid van de aanvrager als onderzoeksinstelling  </w:t>
      </w:r>
    </w:p>
    <w:p w14:paraId="3AB74CA7" w14:textId="77777777" w:rsidR="00A8708D" w:rsidRDefault="00DF37A5" w:rsidP="00822FD1">
      <w:pPr>
        <w:pStyle w:val="Paragraphedeliste"/>
        <w:numPr>
          <w:ilvl w:val="0"/>
          <w:numId w:val="10"/>
        </w:numPr>
        <w:rPr>
          <w:rFonts w:ascii="Calibri" w:hAnsi="Calibri"/>
          <w:lang w:val="nl-BE"/>
        </w:rPr>
      </w:pPr>
      <w:r>
        <w:rPr>
          <w:rFonts w:ascii="Calibri" w:hAnsi="Calibri"/>
          <w:lang w:val="nl-BE"/>
        </w:rPr>
        <w:t>CV van de promotor</w:t>
      </w:r>
    </w:p>
    <w:p w14:paraId="3AB74CA8" w14:textId="77777777" w:rsidR="00A8708D" w:rsidRDefault="00DF37A5" w:rsidP="00822FD1">
      <w:pPr>
        <w:pStyle w:val="Paragraphedeliste"/>
        <w:numPr>
          <w:ilvl w:val="0"/>
          <w:numId w:val="10"/>
        </w:numPr>
        <w:rPr>
          <w:rFonts w:ascii="Calibri" w:hAnsi="Calibri"/>
          <w:lang w:val="nl-BE"/>
        </w:rPr>
      </w:pPr>
      <w:r>
        <w:rPr>
          <w:rFonts w:ascii="Calibri" w:hAnsi="Calibri"/>
          <w:lang w:val="nl-BE"/>
        </w:rPr>
        <w:t>Een lijst van recente en belangrijke publicaties van de entiteit verbonden aan huidig voorstel</w:t>
      </w:r>
    </w:p>
    <w:p w14:paraId="3AB74CA9" w14:textId="77777777" w:rsidR="00A8708D" w:rsidRDefault="00DF37A5" w:rsidP="00822FD1">
      <w:pPr>
        <w:pStyle w:val="Paragraphedeliste"/>
        <w:numPr>
          <w:ilvl w:val="0"/>
          <w:numId w:val="10"/>
        </w:numPr>
        <w:rPr>
          <w:rFonts w:ascii="Calibri" w:hAnsi="Calibri"/>
          <w:lang w:val="nl-BE"/>
        </w:rPr>
      </w:pPr>
      <w:r>
        <w:rPr>
          <w:rFonts w:ascii="Calibri" w:hAnsi="Calibri"/>
          <w:lang w:val="nl-BE"/>
        </w:rPr>
        <w:t>CV van de kandidaat onderzoeker-ondernemer</w:t>
      </w:r>
    </w:p>
    <w:p w14:paraId="3AB74CAA" w14:textId="77777777" w:rsidR="00A8708D" w:rsidRDefault="00DF37A5" w:rsidP="00822FD1">
      <w:pPr>
        <w:pStyle w:val="Paragraphedeliste"/>
        <w:numPr>
          <w:ilvl w:val="0"/>
          <w:numId w:val="10"/>
        </w:numPr>
        <w:rPr>
          <w:rFonts w:ascii="Calibri" w:hAnsi="Calibri"/>
          <w:lang w:val="nl-BE"/>
        </w:rPr>
      </w:pPr>
      <w:r>
        <w:rPr>
          <w:rFonts w:ascii="Calibri" w:hAnsi="Calibri"/>
          <w:lang w:val="nl-BE"/>
        </w:rPr>
        <w:t>Motivatiebrief van de kandidaat onderzoeker-ondernemer</w:t>
      </w:r>
    </w:p>
    <w:p w14:paraId="3AB74CAB" w14:textId="77777777" w:rsidR="00A8708D" w:rsidRDefault="00DF37A5" w:rsidP="00822FD1">
      <w:pPr>
        <w:pStyle w:val="Paragraphedeliste"/>
        <w:numPr>
          <w:ilvl w:val="0"/>
          <w:numId w:val="10"/>
        </w:numPr>
        <w:rPr>
          <w:rFonts w:ascii="Calibri" w:hAnsi="Calibri"/>
          <w:lang w:val="nl-BE"/>
        </w:rPr>
      </w:pPr>
      <w:r>
        <w:rPr>
          <w:rFonts w:ascii="Calibri" w:hAnsi="Calibri"/>
          <w:lang w:val="nl-BE"/>
        </w:rPr>
        <w:t>CV van het kandidaat alter ego (indien bekend)</w:t>
      </w:r>
    </w:p>
    <w:p w14:paraId="3AB74CAC" w14:textId="77777777" w:rsidR="00A8708D" w:rsidRDefault="00DF37A5" w:rsidP="00822FD1">
      <w:pPr>
        <w:pStyle w:val="Paragraphedeliste"/>
        <w:numPr>
          <w:ilvl w:val="0"/>
          <w:numId w:val="10"/>
        </w:numPr>
        <w:rPr>
          <w:rFonts w:ascii="Calibri" w:hAnsi="Calibri"/>
          <w:lang w:val="nl-BE"/>
        </w:rPr>
      </w:pPr>
      <w:r>
        <w:rPr>
          <w:rFonts w:ascii="Calibri" w:hAnsi="Calibri"/>
          <w:lang w:val="nl-BE"/>
        </w:rPr>
        <w:t>Motivatiebrief van het alter ego</w:t>
      </w:r>
    </w:p>
    <w:p w14:paraId="3AB74CAD" w14:textId="77777777" w:rsidR="00A8708D" w:rsidRDefault="00DF37A5" w:rsidP="00822FD1">
      <w:pPr>
        <w:pStyle w:val="Paragraphedeliste"/>
        <w:numPr>
          <w:ilvl w:val="0"/>
          <w:numId w:val="10"/>
        </w:numPr>
        <w:rPr>
          <w:rFonts w:ascii="Calibri" w:hAnsi="Calibri"/>
          <w:lang w:val="nl-BE"/>
        </w:rPr>
      </w:pPr>
      <w:r>
        <w:rPr>
          <w:rFonts w:ascii="Calibri" w:hAnsi="Calibri"/>
          <w:lang w:val="nl-BE"/>
        </w:rPr>
        <w:t>CV van de peters</w:t>
      </w:r>
    </w:p>
    <w:p w14:paraId="3AB74CAE" w14:textId="77777777" w:rsidR="00A8708D" w:rsidRDefault="00DF37A5" w:rsidP="00822FD1">
      <w:pPr>
        <w:pStyle w:val="Paragraphedeliste"/>
        <w:numPr>
          <w:ilvl w:val="0"/>
          <w:numId w:val="10"/>
        </w:numPr>
        <w:rPr>
          <w:rFonts w:ascii="Calibri" w:hAnsi="Calibri"/>
          <w:lang w:val="nl-BE"/>
        </w:rPr>
      </w:pPr>
      <w:r>
        <w:rPr>
          <w:rFonts w:ascii="Calibri" w:hAnsi="Calibri"/>
          <w:lang w:val="nl-BE"/>
        </w:rPr>
        <w:t xml:space="preserve">Samenwerkingsovereenkomsten met de peters </w:t>
      </w:r>
    </w:p>
    <w:p w14:paraId="3AB74CAF" w14:textId="77777777" w:rsidR="00A8708D" w:rsidRDefault="00DF37A5" w:rsidP="00822FD1">
      <w:pPr>
        <w:pStyle w:val="Paragraphedeliste"/>
        <w:numPr>
          <w:ilvl w:val="0"/>
          <w:numId w:val="10"/>
        </w:numPr>
        <w:rPr>
          <w:rFonts w:ascii="Calibri" w:hAnsi="Calibri"/>
          <w:lang w:val="nl-BE"/>
        </w:rPr>
      </w:pPr>
      <w:r>
        <w:rPr>
          <w:rFonts w:ascii="Calibri" w:hAnsi="Calibri"/>
          <w:lang w:val="nl-BE"/>
        </w:rPr>
        <w:t>GANTT-diagram</w:t>
      </w:r>
    </w:p>
    <w:p w14:paraId="3AB74CB1" w14:textId="6C5AB9A3" w:rsidR="00A8708D" w:rsidRDefault="00DF37A5" w:rsidP="00822FD1">
      <w:pPr>
        <w:pStyle w:val="Paragraphedeliste"/>
        <w:numPr>
          <w:ilvl w:val="0"/>
          <w:numId w:val="10"/>
        </w:numPr>
        <w:rPr>
          <w:rFonts w:ascii="Calibri" w:hAnsi="Calibri"/>
          <w:lang w:val="nl-BE"/>
        </w:rPr>
      </w:pPr>
      <w:r>
        <w:rPr>
          <w:rFonts w:ascii="Calibri" w:hAnsi="Calibri"/>
          <w:lang w:val="nl-BE"/>
        </w:rPr>
        <w:t xml:space="preserve">Indien je project reeds werd ingediend, maar niet werd geselecteerd: document waaruit blijkt dat de nieuwe versie van het project de tekortkomingen aangepakt heeft die naar voren zijn gekomen tijdens de beoordeling. </w:t>
      </w:r>
    </w:p>
    <w:p w14:paraId="3AB74CB2" w14:textId="42E98F93" w:rsidR="00A8708D" w:rsidRDefault="00A8708D">
      <w:pPr>
        <w:tabs>
          <w:tab w:val="left" w:pos="993"/>
        </w:tabs>
        <w:rPr>
          <w:rFonts w:ascii="Calibri" w:hAnsi="Calibri"/>
        </w:rPr>
      </w:pPr>
    </w:p>
    <w:p w14:paraId="1535E3AE" w14:textId="4F6C458E" w:rsidR="004F157D" w:rsidRDefault="004F157D">
      <w:pPr>
        <w:rPr>
          <w:rFonts w:ascii="Calibri" w:hAnsi="Calibri"/>
        </w:rPr>
      </w:pPr>
      <w:r>
        <w:rPr>
          <w:rFonts w:ascii="Calibri" w:hAnsi="Calibri"/>
        </w:rPr>
        <w:br w:type="page"/>
      </w:r>
    </w:p>
    <w:p w14:paraId="4C8D5A95" w14:textId="4B1AD46F" w:rsidR="004F157D" w:rsidRDefault="004F157D" w:rsidP="004F157D">
      <w:pPr>
        <w:pStyle w:val="Titre1"/>
        <w:rPr>
          <w:caps/>
        </w:rPr>
      </w:pPr>
      <w:r>
        <w:rPr>
          <w:rFonts w:eastAsia="Cambria"/>
          <w:caps/>
        </w:rPr>
        <w:lastRenderedPageBreak/>
        <w:t xml:space="preserve"> </w:t>
      </w:r>
      <w:bookmarkStart w:id="324" w:name="_Toc150867088"/>
      <w:r>
        <w:rPr>
          <w:rFonts w:eastAsia="Cambria"/>
          <w:caps/>
        </w:rPr>
        <w:t>HANDTEKENINGEN</w:t>
      </w:r>
      <w:bookmarkEnd w:id="324"/>
      <w:r>
        <w:rPr>
          <w:rFonts w:eastAsia="Cambria"/>
          <w:caps/>
        </w:rPr>
        <w:t xml:space="preserve"> </w:t>
      </w:r>
    </w:p>
    <w:p w14:paraId="07B52D09" w14:textId="6506010A" w:rsidR="004F157D" w:rsidRDefault="004F157D">
      <w:pPr>
        <w:tabs>
          <w:tab w:val="left" w:pos="993"/>
        </w:tabs>
        <w:rPr>
          <w:rFonts w:ascii="Calibri" w:hAnsi="Calibri"/>
        </w:rPr>
      </w:pPr>
    </w:p>
    <w:tbl>
      <w:tblPr>
        <w:tblW w:w="0" w:type="auto"/>
        <w:tblInd w:w="-16" w:type="dxa"/>
        <w:tblLayout w:type="fixed"/>
        <w:tblLook w:val="0000" w:firstRow="0" w:lastRow="0" w:firstColumn="0" w:lastColumn="0" w:noHBand="0" w:noVBand="0"/>
      </w:tblPr>
      <w:tblGrid>
        <w:gridCol w:w="9913"/>
      </w:tblGrid>
      <w:tr w:rsidR="004F157D" w:rsidRPr="004F157D" w14:paraId="6FFF8ADC" w14:textId="77777777" w:rsidTr="004F157D">
        <w:trPr>
          <w:trHeight w:val="387"/>
        </w:trPr>
        <w:tc>
          <w:tcPr>
            <w:tcW w:w="9913" w:type="dxa"/>
            <w:shd w:val="clear" w:color="auto" w:fill="auto"/>
            <w:vAlign w:val="center"/>
          </w:tcPr>
          <w:p w14:paraId="141B224C" w14:textId="77777777" w:rsidR="004F157D" w:rsidRPr="004F157D" w:rsidRDefault="004F157D" w:rsidP="004F157D">
            <w:pPr>
              <w:pStyle w:val="Titre2"/>
            </w:pPr>
            <w:bookmarkStart w:id="325" w:name="_Toc525903569"/>
            <w:bookmarkStart w:id="326" w:name="_Toc20922161"/>
            <w:bookmarkStart w:id="327" w:name="_Toc21510255"/>
            <w:bookmarkStart w:id="328" w:name="_Toc150867089"/>
            <w:r w:rsidRPr="004F157D">
              <w:rPr>
                <w:rFonts w:eastAsia="Arial"/>
              </w:rPr>
              <w:t>Handtekening en verklaring van de kandidaat</w:t>
            </w:r>
            <w:bookmarkEnd w:id="325"/>
            <w:bookmarkEnd w:id="326"/>
            <w:bookmarkEnd w:id="327"/>
            <w:bookmarkEnd w:id="328"/>
          </w:p>
        </w:tc>
      </w:tr>
    </w:tbl>
    <w:p w14:paraId="397EFE2D" w14:textId="77777777" w:rsidR="004F157D" w:rsidRPr="00C928EF" w:rsidRDefault="004F157D" w:rsidP="004F157D">
      <w:pPr>
        <w:spacing w:before="170"/>
      </w:pPr>
      <w:r w:rsidRPr="00C928EF">
        <w:t>De onderzoeker-ondernemer belast met het project:</w:t>
      </w:r>
    </w:p>
    <w:p w14:paraId="57E9DFAF" w14:textId="1EEE340B" w:rsidR="004F157D" w:rsidRPr="00C928EF" w:rsidRDefault="004F157D" w:rsidP="00822FD1">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393"/>
        </w:tabs>
        <w:suppressAutoHyphens/>
        <w:spacing w:before="100" w:after="40"/>
        <w:ind w:left="504" w:hanging="369"/>
      </w:pPr>
      <w:r w:rsidRPr="00C928EF">
        <w:t xml:space="preserve">verklaart kennis genomen te hebben van het </w:t>
      </w:r>
      <w:hyperlink r:id="rId24" w:history="1">
        <w:r w:rsidRPr="00C928EF">
          <w:t xml:space="preserve">reglement </w:t>
        </w:r>
      </w:hyperlink>
      <w:r w:rsidRPr="00C928EF">
        <w:t>van de actie SPIN-OFF en verbindt zich ertoe het te respecteren</w:t>
      </w:r>
    </w:p>
    <w:p w14:paraId="42372686" w14:textId="77777777" w:rsidR="004F157D" w:rsidRPr="00C928EF" w:rsidRDefault="004F157D" w:rsidP="00822FD1">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393"/>
        </w:tabs>
        <w:suppressAutoHyphens/>
        <w:spacing w:before="100" w:after="40"/>
        <w:ind w:left="504" w:hanging="369"/>
      </w:pPr>
      <w:r w:rsidRPr="00C928EF">
        <w:t>verbindt zich ertoe alles in werking te stellen voor de goede uitvoering van het programma</w:t>
      </w:r>
    </w:p>
    <w:p w14:paraId="58CDB660" w14:textId="77777777" w:rsidR="004F157D" w:rsidRPr="00C928EF" w:rsidRDefault="004F157D" w:rsidP="00822FD1">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393"/>
        </w:tabs>
        <w:suppressAutoHyphens/>
        <w:spacing w:before="100" w:after="40"/>
        <w:ind w:left="504" w:hanging="369"/>
      </w:pPr>
      <w:r w:rsidRPr="00C928EF">
        <w:t>verklaart dat alle informatie in dit formulier volledig en correct is</w:t>
      </w:r>
    </w:p>
    <w:p w14:paraId="66DA5697" w14:textId="77777777" w:rsidR="004F157D" w:rsidRPr="00C928EF" w:rsidRDefault="004F157D" w:rsidP="00822FD1">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393"/>
        </w:tabs>
        <w:suppressAutoHyphens/>
        <w:spacing w:before="100" w:after="40"/>
        <w:ind w:left="504" w:hanging="369"/>
        <w:rPr>
          <w:i/>
          <w:iCs/>
        </w:rPr>
      </w:pPr>
      <w:r w:rsidRPr="00C928EF">
        <w:t>verbindt zich ertoe alles in werking te stellen om de oprichting van een nieuwe onderneming te creëren en te behouden in het Brussels Hoofdstedelijk Gewest</w:t>
      </w:r>
    </w:p>
    <w:p w14:paraId="6138D743" w14:textId="77777777" w:rsidR="004F157D" w:rsidRPr="005B427C" w:rsidRDefault="004F157D" w:rsidP="005B427C">
      <w:pPr>
        <w:tabs>
          <w:tab w:val="left" w:pos="1843"/>
          <w:tab w:val="left" w:pos="1985"/>
        </w:tabs>
        <w:spacing w:before="160" w:after="100"/>
      </w:pPr>
    </w:p>
    <w:p w14:paraId="5CA72192" w14:textId="77777777" w:rsidR="004F157D" w:rsidRPr="00C928EF" w:rsidRDefault="004F157D" w:rsidP="005B427C">
      <w:pPr>
        <w:tabs>
          <w:tab w:val="left" w:pos="1843"/>
          <w:tab w:val="left" w:pos="1985"/>
        </w:tabs>
        <w:spacing w:before="160" w:after="100"/>
      </w:pPr>
      <w:r w:rsidRPr="00C928EF">
        <w:t>Naam : ..........................................................</w:t>
      </w:r>
      <w:r w:rsidRPr="00C928EF">
        <w:tab/>
        <w:t>Datum : ...................................................</w:t>
      </w:r>
    </w:p>
    <w:p w14:paraId="60E9B9CE" w14:textId="6CD15D16" w:rsidR="004F157D" w:rsidRPr="00C928EF" w:rsidRDefault="004F157D" w:rsidP="005B427C">
      <w:pPr>
        <w:tabs>
          <w:tab w:val="left" w:pos="1843"/>
          <w:tab w:val="left" w:pos="1985"/>
        </w:tabs>
        <w:spacing w:before="160" w:after="100"/>
      </w:pPr>
      <w:r w:rsidRPr="00C928EF">
        <w:t>Handtekening :</w:t>
      </w:r>
    </w:p>
    <w:tbl>
      <w:tblPr>
        <w:tblW w:w="0" w:type="auto"/>
        <w:tblInd w:w="1" w:type="dxa"/>
        <w:tblLayout w:type="fixed"/>
        <w:tblLook w:val="0000" w:firstRow="0" w:lastRow="0" w:firstColumn="0" w:lastColumn="0" w:noHBand="0" w:noVBand="0"/>
      </w:tblPr>
      <w:tblGrid>
        <w:gridCol w:w="9880"/>
      </w:tblGrid>
      <w:tr w:rsidR="004F157D" w:rsidRPr="004F157D" w14:paraId="24784BA0" w14:textId="77777777" w:rsidTr="004F157D">
        <w:trPr>
          <w:trHeight w:val="387"/>
        </w:trPr>
        <w:tc>
          <w:tcPr>
            <w:tcW w:w="9880" w:type="dxa"/>
            <w:shd w:val="clear" w:color="auto" w:fill="auto"/>
            <w:vAlign w:val="center"/>
          </w:tcPr>
          <w:p w14:paraId="0189F493" w14:textId="77777777" w:rsidR="004F157D" w:rsidRPr="004F157D" w:rsidRDefault="004F157D" w:rsidP="004F157D">
            <w:pPr>
              <w:pStyle w:val="Titre2"/>
            </w:pPr>
            <w:bookmarkStart w:id="329" w:name="__RefHeading__3020_229888057"/>
            <w:bookmarkStart w:id="330" w:name="__RefHeading__1505_1914858911"/>
            <w:bookmarkStart w:id="331" w:name="__RefHeading__12935_1180481512"/>
            <w:bookmarkStart w:id="332" w:name="__RefHeading__7149_1167766536"/>
            <w:bookmarkStart w:id="333" w:name="__RefHeading__673_1026210384"/>
            <w:bookmarkStart w:id="334" w:name="__RefHeading__205_1069027205"/>
            <w:bookmarkStart w:id="335" w:name="__RefHeading__4897_638885521"/>
            <w:bookmarkStart w:id="336" w:name="__RefHeading__4775_638885521"/>
            <w:bookmarkStart w:id="337" w:name="__RefHeading__293_1652688562"/>
            <w:bookmarkStart w:id="338" w:name="__RefHeading__495_1676771953"/>
            <w:bookmarkStart w:id="339" w:name="__RefHeading__334_1167766536"/>
            <w:bookmarkStart w:id="340" w:name="__RefHeading__10890_1633701966"/>
            <w:bookmarkStart w:id="341" w:name="__RefHeading__34324_1180481512"/>
            <w:bookmarkStart w:id="342" w:name="__RefHeading__617_1522082659"/>
            <w:bookmarkStart w:id="343" w:name="__RefHeading__1307_1262397684"/>
            <w:bookmarkStart w:id="344" w:name="__RefHeading__1297_1512105886"/>
            <w:bookmarkStart w:id="345" w:name="__RefHeading__805_237843899"/>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4F157D">
              <w:t xml:space="preserve"> </w:t>
            </w:r>
            <w:bookmarkStart w:id="346" w:name="_Toc525903570"/>
            <w:bookmarkStart w:id="347" w:name="_Toc20922162"/>
            <w:bookmarkStart w:id="348" w:name="_Toc21510256"/>
            <w:bookmarkStart w:id="349" w:name="_Toc150867090"/>
            <w:r w:rsidRPr="004F157D">
              <w:rPr>
                <w:rFonts w:eastAsia="Arial"/>
              </w:rPr>
              <w:t>Handtekening en verklaring van de promotor</w:t>
            </w:r>
            <w:bookmarkEnd w:id="346"/>
            <w:bookmarkEnd w:id="347"/>
            <w:bookmarkEnd w:id="348"/>
            <w:bookmarkEnd w:id="349"/>
          </w:p>
        </w:tc>
      </w:tr>
    </w:tbl>
    <w:p w14:paraId="35F9F0A6" w14:textId="77777777" w:rsidR="004F157D" w:rsidRPr="00C928EF" w:rsidRDefault="004F157D" w:rsidP="004F157D">
      <w:pPr>
        <w:tabs>
          <w:tab w:val="left" w:pos="1843"/>
          <w:tab w:val="left" w:pos="1985"/>
        </w:tabs>
        <w:snapToGrid w:val="0"/>
        <w:spacing w:before="100" w:after="40"/>
      </w:pPr>
      <w:r w:rsidRPr="00C928EF">
        <w:t>De promotor van het project :</w:t>
      </w:r>
    </w:p>
    <w:p w14:paraId="5091E622" w14:textId="77777777" w:rsidR="004F157D" w:rsidRPr="00C928EF" w:rsidRDefault="004F157D" w:rsidP="00822FD1">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393"/>
        </w:tabs>
        <w:suppressAutoHyphens/>
        <w:spacing w:before="100" w:after="40"/>
      </w:pPr>
      <w:r w:rsidRPr="00C928EF">
        <w:t>verklaart kennis genomen te hebben van het reglement van de actie SPIN-OFF en verbindt zich ertoe het te respecteren</w:t>
      </w:r>
    </w:p>
    <w:p w14:paraId="08369600" w14:textId="77777777" w:rsidR="004F157D" w:rsidRPr="00C928EF" w:rsidRDefault="004F157D" w:rsidP="00822FD1">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367"/>
        </w:tabs>
        <w:suppressAutoHyphens/>
        <w:spacing w:before="100" w:after="40"/>
      </w:pPr>
      <w:r w:rsidRPr="00C928EF">
        <w:t>verbindt zich ertoe de onderzoeker-ondernemer de nodige omstandigheden te voorzien voor de goede uitvoering van het programma</w:t>
      </w:r>
    </w:p>
    <w:p w14:paraId="312523D7" w14:textId="77777777" w:rsidR="004F157D" w:rsidRPr="00C928EF" w:rsidRDefault="004F157D" w:rsidP="00822FD1">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367"/>
        </w:tabs>
        <w:suppressAutoHyphens/>
        <w:spacing w:before="100" w:after="40"/>
      </w:pPr>
      <w:r w:rsidRPr="00C928EF">
        <w:t>verklaart dat alle informatie in dit formulier volledig en correct is</w:t>
      </w:r>
    </w:p>
    <w:p w14:paraId="78DCBE87" w14:textId="77777777" w:rsidR="004F157D" w:rsidRPr="00C928EF" w:rsidRDefault="004F157D" w:rsidP="004F157D">
      <w:pPr>
        <w:tabs>
          <w:tab w:val="left" w:pos="1843"/>
          <w:tab w:val="left" w:pos="1985"/>
        </w:tabs>
        <w:spacing w:before="160" w:after="100"/>
      </w:pPr>
    </w:p>
    <w:p w14:paraId="47862F90" w14:textId="77777777" w:rsidR="004F157D" w:rsidRPr="00C928EF" w:rsidRDefault="004F157D" w:rsidP="004F157D">
      <w:pPr>
        <w:tabs>
          <w:tab w:val="left" w:pos="1843"/>
          <w:tab w:val="left" w:pos="1985"/>
        </w:tabs>
        <w:spacing w:before="160" w:after="100"/>
      </w:pPr>
      <w:r w:rsidRPr="00C928EF">
        <w:t>Naam : ..........................................................</w:t>
      </w:r>
      <w:r w:rsidRPr="00C928EF">
        <w:tab/>
        <w:t>Datum : ...................................................</w:t>
      </w:r>
    </w:p>
    <w:p w14:paraId="5C838C03" w14:textId="36ED022A" w:rsidR="004F157D" w:rsidRDefault="004F157D" w:rsidP="004F157D">
      <w:pPr>
        <w:tabs>
          <w:tab w:val="left" w:pos="1843"/>
          <w:tab w:val="left" w:pos="1985"/>
        </w:tabs>
        <w:spacing w:before="160" w:after="100"/>
      </w:pPr>
      <w:r w:rsidRPr="00C928EF">
        <w:t>Handtekening :</w:t>
      </w:r>
    </w:p>
    <w:p w14:paraId="235B3F0F" w14:textId="364B009E" w:rsidR="00AC1A31" w:rsidRPr="00D07F0A" w:rsidRDefault="00AC1A31" w:rsidP="00D07F0A">
      <w:pPr>
        <w:pStyle w:val="Titre2"/>
        <w:rPr>
          <w:rFonts w:eastAsia="Arial"/>
        </w:rPr>
      </w:pPr>
      <w:bookmarkStart w:id="350" w:name="_Toc150867091"/>
      <w:r w:rsidRPr="004F157D">
        <w:rPr>
          <w:rFonts w:eastAsia="Arial"/>
        </w:rPr>
        <w:t xml:space="preserve">Handtekening en verklaring van de </w:t>
      </w:r>
      <w:r w:rsidR="00D07F0A">
        <w:rPr>
          <w:rFonts w:eastAsia="Arial"/>
        </w:rPr>
        <w:t>v</w:t>
      </w:r>
      <w:r w:rsidR="00D07F0A" w:rsidRPr="00D07F0A">
        <w:rPr>
          <w:rFonts w:eastAsia="Arial"/>
        </w:rPr>
        <w:t xml:space="preserve">erantwoordelijke van het </w:t>
      </w:r>
      <w:r w:rsidR="00D07F0A">
        <w:rPr>
          <w:rFonts w:eastAsia="Arial"/>
        </w:rPr>
        <w:t>KTO/KTI</w:t>
      </w:r>
      <w:bookmarkEnd w:id="350"/>
    </w:p>
    <w:p w14:paraId="4D2DD541" w14:textId="5B17EBCE" w:rsidR="009B3D28" w:rsidRPr="009B3D28" w:rsidRDefault="009B3D28" w:rsidP="009B3D28">
      <w:pPr>
        <w:tabs>
          <w:tab w:val="left" w:pos="1832"/>
          <w:tab w:val="left" w:pos="1985"/>
        </w:tabs>
        <w:snapToGrid w:val="0"/>
        <w:spacing w:before="100" w:after="40"/>
      </w:pPr>
      <w:r w:rsidRPr="009B3D28">
        <w:t xml:space="preserve">De projectmanager bij </w:t>
      </w:r>
      <w:r>
        <w:t>het KTO/</w:t>
      </w:r>
      <w:r w:rsidR="00454502">
        <w:t>KTI</w:t>
      </w:r>
    </w:p>
    <w:p w14:paraId="725B0E2E" w14:textId="12738394" w:rsidR="009B3D28" w:rsidRPr="00454502" w:rsidRDefault="009B3D28" w:rsidP="00440A07">
      <w:pPr>
        <w:pStyle w:val="Paragraphedeliste"/>
        <w:numPr>
          <w:ilvl w:val="0"/>
          <w:numId w:val="29"/>
        </w:numPr>
        <w:snapToGrid w:val="0"/>
        <w:spacing w:before="100" w:after="40"/>
        <w:ind w:left="709" w:hanging="425"/>
        <w:rPr>
          <w:lang w:val="nl-NL"/>
        </w:rPr>
      </w:pPr>
      <w:r w:rsidRPr="00454502">
        <w:rPr>
          <w:lang w:val="nl-NL"/>
        </w:rPr>
        <w:t xml:space="preserve">verklaart </w:t>
      </w:r>
      <w:r w:rsidR="00454502" w:rsidRPr="00454502">
        <w:rPr>
          <w:lang w:val="nl-NL"/>
        </w:rPr>
        <w:t>kennis genomen te hebben van het reglement van de actie SPIN-OFF en verbindt zich ertoe het te respecteren</w:t>
      </w:r>
    </w:p>
    <w:p w14:paraId="2824C0E8" w14:textId="695F7F3B" w:rsidR="00754FB3" w:rsidRPr="005172B6" w:rsidRDefault="009B3D28" w:rsidP="005172B6">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367"/>
        </w:tabs>
        <w:suppressAutoHyphens/>
        <w:spacing w:before="100" w:after="40"/>
      </w:pPr>
      <w:r w:rsidRPr="00754FB3">
        <w:rPr>
          <w:lang w:val="nl-NL"/>
        </w:rPr>
        <w:t xml:space="preserve">verbindt zich ertoe de onderzoeker-ondernemer </w:t>
      </w:r>
      <w:r w:rsidR="005172B6" w:rsidRPr="00C928EF">
        <w:t>de nodige omstandigheden te voorzien voor de goede uitvoering van het programma</w:t>
      </w:r>
    </w:p>
    <w:p w14:paraId="5EE66068" w14:textId="77777777" w:rsidR="00754FB3" w:rsidRPr="00C928EF" w:rsidRDefault="00754FB3" w:rsidP="00440A07">
      <w:pPr>
        <w:numPr>
          <w:ilvl w:val="0"/>
          <w:numId w:val="29"/>
        </w:numPr>
        <w:pBdr>
          <w:top w:val="none" w:sz="0" w:space="0" w:color="auto"/>
          <w:left w:val="none" w:sz="0" w:space="0" w:color="auto"/>
          <w:bottom w:val="none" w:sz="0" w:space="0" w:color="auto"/>
          <w:right w:val="none" w:sz="0" w:space="0" w:color="auto"/>
          <w:between w:val="none" w:sz="0" w:space="0" w:color="auto"/>
        </w:pBdr>
        <w:tabs>
          <w:tab w:val="left" w:pos="367"/>
        </w:tabs>
        <w:suppressAutoHyphens/>
        <w:spacing w:before="100" w:after="40"/>
        <w:ind w:left="709" w:hanging="425"/>
      </w:pPr>
      <w:r w:rsidRPr="00C928EF">
        <w:t>verklaart dat alle informatie in dit formulier volledig en correct is</w:t>
      </w:r>
    </w:p>
    <w:p w14:paraId="181D90AC" w14:textId="5A0968E8" w:rsidR="009B3D28" w:rsidRPr="00690D6E" w:rsidRDefault="009B3D28" w:rsidP="00440A07">
      <w:pPr>
        <w:pStyle w:val="Paragraphedeliste"/>
        <w:numPr>
          <w:ilvl w:val="0"/>
          <w:numId w:val="29"/>
        </w:numPr>
        <w:snapToGrid w:val="0"/>
        <w:spacing w:before="100" w:after="40"/>
        <w:ind w:left="709" w:hanging="425"/>
        <w:rPr>
          <w:highlight w:val="yellow"/>
          <w:lang w:val="nl-NL"/>
        </w:rPr>
      </w:pPr>
      <w:r w:rsidRPr="00690D6E">
        <w:rPr>
          <w:highlight w:val="yellow"/>
          <w:lang w:val="nl-NL"/>
        </w:rPr>
        <w:t>bevestigt dat alles in het werk is gesteld om de onderzoeksresultaten effectief over te dragen aan de spin-off, binnen de best mogelijke omstandigheden</w:t>
      </w:r>
    </w:p>
    <w:p w14:paraId="17B7F523" w14:textId="77777777" w:rsidR="00AC1A31" w:rsidRPr="009B3D28" w:rsidRDefault="00AC1A31" w:rsidP="004F157D">
      <w:pPr>
        <w:tabs>
          <w:tab w:val="left" w:pos="1843"/>
          <w:tab w:val="left" w:pos="1985"/>
        </w:tabs>
        <w:spacing w:before="160" w:after="100"/>
        <w:rPr>
          <w:lang w:val="nl-NL"/>
        </w:rPr>
      </w:pPr>
    </w:p>
    <w:p w14:paraId="54C9F0FD" w14:textId="77777777" w:rsidR="00AC1A31" w:rsidRDefault="00AC1A31" w:rsidP="004F157D">
      <w:pPr>
        <w:tabs>
          <w:tab w:val="left" w:pos="1843"/>
          <w:tab w:val="left" w:pos="1985"/>
        </w:tabs>
        <w:spacing w:before="160" w:after="100"/>
      </w:pPr>
    </w:p>
    <w:p w14:paraId="29C2F894" w14:textId="77777777" w:rsidR="00AC1A31" w:rsidRPr="00C928EF" w:rsidRDefault="00AC1A31" w:rsidP="00AC1A31">
      <w:pPr>
        <w:tabs>
          <w:tab w:val="left" w:pos="1843"/>
          <w:tab w:val="left" w:pos="1985"/>
        </w:tabs>
        <w:spacing w:before="160" w:after="100"/>
      </w:pPr>
      <w:r w:rsidRPr="00C928EF">
        <w:t>Naam : ..........................................................</w:t>
      </w:r>
      <w:r w:rsidRPr="00C928EF">
        <w:tab/>
        <w:t>Datum : ...................................................</w:t>
      </w:r>
    </w:p>
    <w:p w14:paraId="37C70C0D" w14:textId="77777777" w:rsidR="00AC1A31" w:rsidRDefault="00AC1A31" w:rsidP="00AC1A31">
      <w:pPr>
        <w:tabs>
          <w:tab w:val="left" w:pos="1843"/>
          <w:tab w:val="left" w:pos="1985"/>
        </w:tabs>
        <w:spacing w:before="160" w:after="100"/>
      </w:pPr>
      <w:r w:rsidRPr="00C928EF">
        <w:t>Handtekening :</w:t>
      </w:r>
    </w:p>
    <w:p w14:paraId="40B102BF" w14:textId="77777777" w:rsidR="00AC1A31" w:rsidRPr="00C928EF" w:rsidRDefault="00AC1A31" w:rsidP="004F157D">
      <w:pPr>
        <w:tabs>
          <w:tab w:val="left" w:pos="1843"/>
          <w:tab w:val="left" w:pos="1985"/>
        </w:tabs>
        <w:spacing w:before="160" w:after="100"/>
        <w:rPr>
          <w:sz w:val="20"/>
        </w:rPr>
      </w:pPr>
    </w:p>
    <w:tbl>
      <w:tblPr>
        <w:tblW w:w="0" w:type="auto"/>
        <w:tblInd w:w="-16" w:type="dxa"/>
        <w:tblLayout w:type="fixed"/>
        <w:tblLook w:val="0000" w:firstRow="0" w:lastRow="0" w:firstColumn="0" w:lastColumn="0" w:noHBand="0" w:noVBand="0"/>
      </w:tblPr>
      <w:tblGrid>
        <w:gridCol w:w="9913"/>
      </w:tblGrid>
      <w:tr w:rsidR="004F157D" w:rsidRPr="004F157D" w14:paraId="1F95C842" w14:textId="77777777" w:rsidTr="004F157D">
        <w:trPr>
          <w:trHeight w:val="387"/>
        </w:trPr>
        <w:tc>
          <w:tcPr>
            <w:tcW w:w="9913" w:type="dxa"/>
            <w:shd w:val="clear" w:color="auto" w:fill="auto"/>
            <w:vAlign w:val="center"/>
          </w:tcPr>
          <w:p w14:paraId="3D9F33DF" w14:textId="77777777" w:rsidR="004F157D" w:rsidRPr="004F157D" w:rsidRDefault="004F157D" w:rsidP="004F157D">
            <w:pPr>
              <w:pStyle w:val="Titre2"/>
            </w:pPr>
            <w:bookmarkStart w:id="351" w:name="__RefHeading__3022_229888057"/>
            <w:bookmarkStart w:id="352" w:name="__RefHeading__1507_1914858911"/>
            <w:bookmarkStart w:id="353" w:name="__RefHeading__12937_1180481512"/>
            <w:bookmarkStart w:id="354" w:name="__RefHeading__7151_1167766536"/>
            <w:bookmarkStart w:id="355" w:name="__RefHeading__675_1026210384"/>
            <w:bookmarkStart w:id="356" w:name="__RefHeading__207_1069027205"/>
            <w:bookmarkStart w:id="357" w:name="__RefHeading__4899_638885521"/>
            <w:bookmarkStart w:id="358" w:name="__RefHeading__4777_638885521"/>
            <w:bookmarkStart w:id="359" w:name="__RefHeading__295_1652688562"/>
            <w:bookmarkStart w:id="360" w:name="__RefHeading__497_1676771953"/>
            <w:bookmarkStart w:id="361" w:name="__RefHeading__336_1167766536"/>
            <w:bookmarkStart w:id="362" w:name="__RefHeading__10892_1633701966"/>
            <w:bookmarkStart w:id="363" w:name="__RefHeading__34326_1180481512"/>
            <w:bookmarkStart w:id="364" w:name="__RefHeading__619_1522082659"/>
            <w:bookmarkStart w:id="365" w:name="__RefHeading__1309_1262397684"/>
            <w:bookmarkStart w:id="366" w:name="__RefHeading__1299_1512105886"/>
            <w:bookmarkStart w:id="367" w:name="__RefHeading__807_237843899"/>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4F157D">
              <w:t xml:space="preserve"> </w:t>
            </w:r>
            <w:bookmarkStart w:id="368" w:name="_Toc525903571"/>
            <w:bookmarkStart w:id="369" w:name="_Toc20922163"/>
            <w:bookmarkStart w:id="370" w:name="_Toc21510257"/>
            <w:bookmarkStart w:id="371" w:name="_Toc150867092"/>
            <w:r w:rsidRPr="004F157D">
              <w:rPr>
                <w:rFonts w:eastAsia="Verdana"/>
              </w:rPr>
              <w:t>Handtekening en verklaring van de autoriteiten van de promotor</w:t>
            </w:r>
            <w:bookmarkEnd w:id="368"/>
            <w:bookmarkEnd w:id="369"/>
            <w:bookmarkEnd w:id="370"/>
            <w:bookmarkEnd w:id="371"/>
          </w:p>
        </w:tc>
      </w:tr>
    </w:tbl>
    <w:p w14:paraId="50304213" w14:textId="77777777" w:rsidR="004F157D" w:rsidRPr="00C928EF" w:rsidRDefault="004F157D" w:rsidP="004F157D">
      <w:pPr>
        <w:tabs>
          <w:tab w:val="left" w:pos="1843"/>
          <w:tab w:val="left" w:pos="1985"/>
        </w:tabs>
        <w:snapToGrid w:val="0"/>
        <w:spacing w:before="100" w:after="40"/>
      </w:pPr>
      <w:r w:rsidRPr="00C928EF">
        <w:t>Autoriteit van de onderzoeksentiteit, vertegenwoordigd door:</w:t>
      </w:r>
    </w:p>
    <w:p w14:paraId="6663B249" w14:textId="77777777" w:rsidR="004F157D" w:rsidRPr="00C928EF" w:rsidRDefault="004F157D" w:rsidP="004F157D">
      <w:pPr>
        <w:tabs>
          <w:tab w:val="left" w:pos="1843"/>
          <w:tab w:val="left" w:pos="1985"/>
        </w:tabs>
        <w:spacing w:before="100" w:after="40"/>
      </w:pPr>
      <w:r w:rsidRPr="00C928EF">
        <w:t>……………………………………………………......................(rector, directeur-generaal, gemachtigde)</w:t>
      </w:r>
    </w:p>
    <w:p w14:paraId="19BB7D21" w14:textId="77777777" w:rsidR="004F157D" w:rsidRPr="00C928EF" w:rsidRDefault="004F157D" w:rsidP="00822FD1">
      <w:pPr>
        <w:numPr>
          <w:ilvl w:val="0"/>
          <w:numId w:val="26"/>
        </w:numPr>
        <w:pBdr>
          <w:top w:val="none" w:sz="0" w:space="0" w:color="auto"/>
          <w:left w:val="none" w:sz="0" w:space="0" w:color="auto"/>
          <w:bottom w:val="none" w:sz="0" w:space="0" w:color="auto"/>
          <w:right w:val="none" w:sz="0" w:space="0" w:color="auto"/>
          <w:between w:val="none" w:sz="0" w:space="0" w:color="auto"/>
        </w:pBdr>
        <w:tabs>
          <w:tab w:val="left" w:pos="350"/>
        </w:tabs>
        <w:suppressAutoHyphens/>
        <w:spacing w:before="100" w:after="40"/>
      </w:pPr>
      <w:r w:rsidRPr="00C928EF">
        <w:t>verklaart kennis genomen te hebben van het reglement van de actie SPIN-OFF en verbindt zich ertoe het te respecteren</w:t>
      </w:r>
    </w:p>
    <w:p w14:paraId="48BC0FF6" w14:textId="77777777" w:rsidR="004F157D" w:rsidRPr="00C928EF" w:rsidRDefault="004F157D" w:rsidP="00822FD1">
      <w:pPr>
        <w:numPr>
          <w:ilvl w:val="0"/>
          <w:numId w:val="26"/>
        </w:numPr>
        <w:pBdr>
          <w:top w:val="none" w:sz="0" w:space="0" w:color="auto"/>
          <w:left w:val="none" w:sz="0" w:space="0" w:color="auto"/>
          <w:bottom w:val="none" w:sz="0" w:space="0" w:color="auto"/>
          <w:right w:val="none" w:sz="0" w:space="0" w:color="auto"/>
          <w:between w:val="none" w:sz="0" w:space="0" w:color="auto"/>
        </w:pBdr>
        <w:tabs>
          <w:tab w:val="left" w:pos="350"/>
        </w:tabs>
        <w:suppressAutoHyphens/>
        <w:spacing w:before="100" w:after="40"/>
      </w:pPr>
      <w:r w:rsidRPr="00C928EF">
        <w:t>verbindt zich ertoe de onderzoeker-ondernemer van de nodige omstandigheden te voorzien voor de goede uitvoering van het programma</w:t>
      </w:r>
    </w:p>
    <w:p w14:paraId="71BD3A50" w14:textId="77777777" w:rsidR="004F157D" w:rsidRPr="00C928EF" w:rsidRDefault="004F157D" w:rsidP="00822FD1">
      <w:pPr>
        <w:numPr>
          <w:ilvl w:val="0"/>
          <w:numId w:val="26"/>
        </w:numPr>
        <w:pBdr>
          <w:top w:val="none" w:sz="0" w:space="0" w:color="auto"/>
          <w:left w:val="none" w:sz="0" w:space="0" w:color="auto"/>
          <w:bottom w:val="none" w:sz="0" w:space="0" w:color="auto"/>
          <w:right w:val="none" w:sz="0" w:space="0" w:color="auto"/>
          <w:between w:val="none" w:sz="0" w:space="0" w:color="auto"/>
        </w:pBdr>
        <w:tabs>
          <w:tab w:val="left" w:pos="350"/>
        </w:tabs>
        <w:suppressAutoHyphens/>
        <w:spacing w:before="100" w:after="40"/>
      </w:pPr>
      <w:r w:rsidRPr="00C928EF">
        <w:t>verklaart dat alle informatie in dit formulier volledig en correct is</w:t>
      </w:r>
    </w:p>
    <w:p w14:paraId="03730920" w14:textId="77777777" w:rsidR="004F157D" w:rsidRPr="00C928EF" w:rsidRDefault="004F157D" w:rsidP="00822FD1">
      <w:pPr>
        <w:numPr>
          <w:ilvl w:val="0"/>
          <w:numId w:val="26"/>
        </w:numPr>
        <w:pBdr>
          <w:top w:val="none" w:sz="0" w:space="0" w:color="auto"/>
          <w:left w:val="none" w:sz="0" w:space="0" w:color="auto"/>
          <w:bottom w:val="none" w:sz="0" w:space="0" w:color="auto"/>
          <w:right w:val="none" w:sz="0" w:space="0" w:color="auto"/>
          <w:between w:val="none" w:sz="0" w:space="0" w:color="auto"/>
        </w:pBdr>
        <w:tabs>
          <w:tab w:val="left" w:pos="350"/>
        </w:tabs>
        <w:suppressAutoHyphens/>
        <w:spacing w:before="100" w:after="40"/>
      </w:pPr>
      <w:r w:rsidRPr="00C928EF">
        <w:t>verbindt zich ertoe de oprichting van de nieuwe onderneming in het Brussels Hoofdstedelijk Gewest te bevorderen</w:t>
      </w:r>
    </w:p>
    <w:p w14:paraId="6F31C00D" w14:textId="77777777" w:rsidR="004F157D" w:rsidRPr="00C928EF" w:rsidRDefault="004F157D" w:rsidP="004F157D">
      <w:pPr>
        <w:tabs>
          <w:tab w:val="left" w:pos="350"/>
        </w:tabs>
        <w:spacing w:before="100" w:after="40"/>
        <w:ind w:left="720"/>
      </w:pPr>
    </w:p>
    <w:p w14:paraId="62A1B219" w14:textId="77777777" w:rsidR="004F157D" w:rsidRPr="00681C39" w:rsidRDefault="004F157D" w:rsidP="004F157D">
      <w:pPr>
        <w:tabs>
          <w:tab w:val="left" w:pos="1843"/>
          <w:tab w:val="left" w:pos="1985"/>
        </w:tabs>
        <w:spacing w:before="160" w:after="100"/>
      </w:pPr>
      <w:r w:rsidRPr="00681C39">
        <w:t>Naam : ..........................................................</w:t>
      </w:r>
      <w:r w:rsidRPr="00681C39">
        <w:tab/>
        <w:t>Datum : ...................................................</w:t>
      </w:r>
    </w:p>
    <w:p w14:paraId="3262D1E6" w14:textId="3D78D1C3" w:rsidR="004F157D" w:rsidRPr="005B427C" w:rsidRDefault="004F157D" w:rsidP="005B427C">
      <w:pPr>
        <w:tabs>
          <w:tab w:val="left" w:pos="1843"/>
          <w:tab w:val="left" w:pos="1985"/>
        </w:tabs>
        <w:spacing w:before="160" w:after="100"/>
      </w:pPr>
      <w:r w:rsidRPr="00CE50D3">
        <w:t>Handtekening:</w:t>
      </w:r>
    </w:p>
    <w:sectPr w:rsidR="004F157D" w:rsidRPr="005B427C">
      <w:footerReference w:type="default" r:id="rId25"/>
      <w:type w:val="continuous"/>
      <w:pgSz w:w="11906" w:h="16838"/>
      <w:pgMar w:top="1418" w:right="1134" w:bottom="1185"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1ACD" w14:textId="77777777" w:rsidR="00105AFD" w:rsidRDefault="00105AFD">
      <w:r>
        <w:separator/>
      </w:r>
    </w:p>
  </w:endnote>
  <w:endnote w:type="continuationSeparator" w:id="0">
    <w:p w14:paraId="29AEE97A" w14:textId="77777777" w:rsidR="00105AFD" w:rsidRDefault="0010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4CC5" w14:textId="5862586E" w:rsidR="00DC0048" w:rsidRDefault="00DC0048">
    <w:pPr>
      <w:pStyle w:val="Pieddepage"/>
      <w:tabs>
        <w:tab w:val="left" w:pos="3828"/>
        <w:tab w:val="right" w:pos="9638"/>
      </w:tabs>
      <w:rPr>
        <w:rFonts w:eastAsia="Arial" w:cs="Arial"/>
        <w:color w:val="2F5496"/>
        <w:sz w:val="16"/>
        <w:szCs w:val="16"/>
      </w:rPr>
    </w:pPr>
    <w:r>
      <w:rPr>
        <w:color w:val="2F5496"/>
        <w:sz w:val="16"/>
        <w:szCs w:val="16"/>
      </w:rPr>
      <w:t>SPIN-OFF</w:t>
    </w:r>
    <w:r>
      <w:rPr>
        <w:rFonts w:eastAsia="Arial" w:cs="Arial"/>
        <w:color w:val="2F5496"/>
        <w:sz w:val="16"/>
        <w:szCs w:val="16"/>
      </w:rPr>
      <w:tab/>
    </w:r>
    <w:r>
      <w:rPr>
        <w:color w:val="2F5496"/>
        <w:sz w:val="16"/>
        <w:szCs w:val="16"/>
      </w:rPr>
      <w:t>Financieringsaanvraag</w:t>
    </w:r>
    <w:r>
      <w:rPr>
        <w:color w:val="2F5496"/>
        <w:sz w:val="16"/>
        <w:szCs w:val="16"/>
      </w:rPr>
      <w:tab/>
    </w:r>
    <w:r>
      <w:rPr>
        <w:rFonts w:eastAsia="Arial" w:cs="Arial"/>
        <w:color w:val="2F5496"/>
        <w:sz w:val="16"/>
        <w:szCs w:val="16"/>
      </w:rPr>
      <w:t>P</w:t>
    </w:r>
    <w:r>
      <w:rPr>
        <w:color w:val="2F5496"/>
        <w:sz w:val="16"/>
        <w:szCs w:val="16"/>
      </w:rPr>
      <w:t>agina</w:t>
    </w:r>
    <w:r>
      <w:rPr>
        <w:rFonts w:eastAsia="Arial" w:cs="Arial"/>
        <w:color w:val="2F5496"/>
        <w:sz w:val="16"/>
        <w:szCs w:val="16"/>
      </w:rPr>
      <w:t xml:space="preserve"> </w:t>
    </w:r>
    <w:r>
      <w:rPr>
        <w:rStyle w:val="Numrodepage"/>
        <w:color w:val="2F5496"/>
        <w:sz w:val="16"/>
        <w:szCs w:val="16"/>
        <w:lang w:val="fr-FR"/>
      </w:rPr>
      <w:fldChar w:fldCharType="begin"/>
    </w:r>
    <w:r>
      <w:rPr>
        <w:rStyle w:val="Numrodepage"/>
        <w:color w:val="2F5496"/>
        <w:sz w:val="16"/>
        <w:szCs w:val="16"/>
      </w:rPr>
      <w:instrText xml:space="preserve"> PAGE </w:instrText>
    </w:r>
    <w:r>
      <w:rPr>
        <w:rStyle w:val="Numrodepage"/>
        <w:color w:val="2F5496"/>
        <w:sz w:val="16"/>
        <w:szCs w:val="16"/>
        <w:lang w:val="fr-FR"/>
      </w:rPr>
      <w:fldChar w:fldCharType="separate"/>
    </w:r>
    <w:r>
      <w:rPr>
        <w:rStyle w:val="Numrodepage"/>
        <w:color w:val="2F5496"/>
        <w:sz w:val="16"/>
        <w:szCs w:val="16"/>
      </w:rPr>
      <w:t>3</w:t>
    </w:r>
    <w:r>
      <w:rPr>
        <w:rStyle w:val="Numrodepage"/>
        <w:color w:val="2F5496"/>
        <w:sz w:val="16"/>
        <w:szCs w:val="16"/>
        <w:lang w:val="fr-FR"/>
      </w:rPr>
      <w:fldChar w:fldCharType="end"/>
    </w:r>
    <w:r>
      <w:rPr>
        <w:rStyle w:val="Numrodepage"/>
        <w:rFonts w:eastAsia="Arial" w:cs="Arial"/>
        <w:color w:val="2F5496"/>
        <w:sz w:val="16"/>
        <w:szCs w:val="16"/>
      </w:rPr>
      <w:t xml:space="preserve"> / </w:t>
    </w:r>
    <w:r>
      <w:rPr>
        <w:rStyle w:val="Numrodepage"/>
        <w:color w:val="2F5496"/>
        <w:sz w:val="16"/>
        <w:szCs w:val="16"/>
        <w:lang w:val="fr-FR"/>
      </w:rPr>
      <w:fldChar w:fldCharType="begin"/>
    </w:r>
    <w:r>
      <w:rPr>
        <w:rStyle w:val="Numrodepage"/>
        <w:color w:val="2F5496"/>
        <w:sz w:val="16"/>
        <w:szCs w:val="16"/>
      </w:rPr>
      <w:instrText xml:space="preserve"> NUMPAGES \*Arabic </w:instrText>
    </w:r>
    <w:r>
      <w:rPr>
        <w:rStyle w:val="Numrodepage"/>
        <w:color w:val="2F5496"/>
        <w:sz w:val="16"/>
        <w:szCs w:val="16"/>
        <w:lang w:val="fr-FR"/>
      </w:rPr>
      <w:fldChar w:fldCharType="separate"/>
    </w:r>
    <w:r>
      <w:rPr>
        <w:rStyle w:val="Numrodepage"/>
        <w:color w:val="2F5496"/>
        <w:sz w:val="16"/>
        <w:szCs w:val="16"/>
      </w:rPr>
      <w:t>9</w:t>
    </w:r>
    <w:r>
      <w:rPr>
        <w:rStyle w:val="Numrodepage"/>
        <w:color w:val="2F5496"/>
        <w:sz w:val="16"/>
        <w:szCs w:val="16"/>
        <w:lang w:val="fr-FR"/>
      </w:rPr>
      <w:fldChar w:fldCharType="end"/>
    </w:r>
  </w:p>
  <w:p w14:paraId="3AB74CC6" w14:textId="72436FBA" w:rsidR="00DC0048" w:rsidRDefault="00DC0048" w:rsidP="00455656">
    <w:pPr>
      <w:pStyle w:val="Pieddepage"/>
      <w:tabs>
        <w:tab w:val="left" w:pos="3261"/>
        <w:tab w:val="right" w:pos="9638"/>
      </w:tabs>
      <w:jc w:val="both"/>
    </w:pPr>
    <w:r>
      <w:rPr>
        <w:color w:val="2F5496"/>
        <w:sz w:val="16"/>
        <w:szCs w:val="16"/>
      </w:rPr>
      <w:tab/>
      <w:t>Formulier</w:t>
    </w:r>
    <w:r>
      <w:rPr>
        <w:rFonts w:eastAsia="Arial" w:cs="Arial"/>
        <w:color w:val="2F5496"/>
        <w:sz w:val="16"/>
        <w:szCs w:val="16"/>
      </w:rPr>
      <w:t xml:space="preserve"> – Versie </w:t>
    </w:r>
    <w:r w:rsidR="000B13B6">
      <w:rPr>
        <w:rFonts w:eastAsia="Arial" w:cs="Arial"/>
        <w:color w:val="2F5496"/>
        <w:sz w:val="16"/>
        <w:szCs w:val="16"/>
      </w:rPr>
      <w:t>2023</w:t>
    </w:r>
    <w:r>
      <w:rPr>
        <w:rFonts w:eastAsia="Arial" w:cs="Arial"/>
        <w:color w:val="2F5496"/>
        <w:sz w:val="16"/>
        <w:szCs w:val="16"/>
      </w:rPr>
      <w:t xml:space="preserve"> – Open Call</w:t>
    </w:r>
    <w:r>
      <w:rPr>
        <w:rFonts w:eastAsia="Arial" w:cs="Arial"/>
        <w:color w:val="2F5496"/>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4CC7" w14:textId="6436471A" w:rsidR="00DC0048" w:rsidRDefault="00DC0048">
    <w:pPr>
      <w:pStyle w:val="Pieddepage"/>
      <w:tabs>
        <w:tab w:val="left" w:pos="3828"/>
        <w:tab w:val="right" w:pos="9638"/>
      </w:tabs>
      <w:rPr>
        <w:rFonts w:eastAsia="Arial" w:cs="Arial"/>
        <w:color w:val="2F5496"/>
        <w:sz w:val="16"/>
        <w:szCs w:val="16"/>
      </w:rPr>
    </w:pPr>
    <w:r>
      <w:rPr>
        <w:color w:val="2F5496"/>
        <w:sz w:val="16"/>
        <w:szCs w:val="16"/>
      </w:rPr>
      <w:t>SPIN-OFF</w:t>
    </w:r>
    <w:r>
      <w:rPr>
        <w:rFonts w:eastAsia="Arial" w:cs="Arial"/>
        <w:color w:val="2F5496"/>
        <w:sz w:val="16"/>
        <w:szCs w:val="16"/>
      </w:rPr>
      <w:tab/>
    </w:r>
    <w:r>
      <w:rPr>
        <w:color w:val="2F5496"/>
        <w:sz w:val="16"/>
        <w:szCs w:val="16"/>
      </w:rPr>
      <w:t>Financieringsaanvraag</w:t>
    </w:r>
    <w:r>
      <w:rPr>
        <w:color w:val="2F5496"/>
        <w:sz w:val="16"/>
        <w:szCs w:val="16"/>
      </w:rPr>
      <w:tab/>
    </w:r>
    <w:r>
      <w:rPr>
        <w:rFonts w:eastAsia="Arial" w:cs="Arial"/>
        <w:color w:val="2F5496"/>
        <w:sz w:val="16"/>
        <w:szCs w:val="16"/>
      </w:rPr>
      <w:t>P</w:t>
    </w:r>
    <w:r>
      <w:rPr>
        <w:color w:val="2F5496"/>
        <w:sz w:val="16"/>
        <w:szCs w:val="16"/>
      </w:rPr>
      <w:t>agina</w:t>
    </w:r>
    <w:r>
      <w:rPr>
        <w:rFonts w:eastAsia="Arial" w:cs="Arial"/>
        <w:color w:val="2F5496"/>
        <w:sz w:val="16"/>
        <w:szCs w:val="16"/>
      </w:rPr>
      <w:t xml:space="preserve"> </w:t>
    </w:r>
    <w:r>
      <w:rPr>
        <w:rStyle w:val="Numrodepage"/>
        <w:color w:val="2F5496"/>
        <w:sz w:val="16"/>
        <w:szCs w:val="16"/>
        <w:lang w:val="fr-FR"/>
      </w:rPr>
      <w:fldChar w:fldCharType="begin"/>
    </w:r>
    <w:r>
      <w:rPr>
        <w:rStyle w:val="Numrodepage"/>
        <w:color w:val="2F5496"/>
        <w:sz w:val="16"/>
        <w:szCs w:val="16"/>
      </w:rPr>
      <w:instrText xml:space="preserve"> PAGE </w:instrText>
    </w:r>
    <w:r>
      <w:rPr>
        <w:rStyle w:val="Numrodepage"/>
        <w:color w:val="2F5496"/>
        <w:sz w:val="16"/>
        <w:szCs w:val="16"/>
        <w:lang w:val="fr-FR"/>
      </w:rPr>
      <w:fldChar w:fldCharType="separate"/>
    </w:r>
    <w:r>
      <w:rPr>
        <w:rStyle w:val="Numrodepage"/>
        <w:color w:val="2F5496"/>
        <w:sz w:val="16"/>
        <w:szCs w:val="16"/>
      </w:rPr>
      <w:t>4</w:t>
    </w:r>
    <w:r>
      <w:rPr>
        <w:rStyle w:val="Numrodepage"/>
        <w:color w:val="2F5496"/>
        <w:sz w:val="16"/>
        <w:szCs w:val="16"/>
        <w:lang w:val="fr-FR"/>
      </w:rPr>
      <w:fldChar w:fldCharType="end"/>
    </w:r>
    <w:r>
      <w:rPr>
        <w:rStyle w:val="Numrodepage"/>
        <w:rFonts w:eastAsia="Arial" w:cs="Arial"/>
        <w:color w:val="2F5496"/>
        <w:sz w:val="16"/>
        <w:szCs w:val="16"/>
      </w:rPr>
      <w:t xml:space="preserve"> / </w:t>
    </w:r>
    <w:r>
      <w:rPr>
        <w:rStyle w:val="Numrodepage"/>
        <w:color w:val="2F5496"/>
        <w:sz w:val="16"/>
        <w:szCs w:val="16"/>
        <w:lang w:val="fr-FR"/>
      </w:rPr>
      <w:fldChar w:fldCharType="begin"/>
    </w:r>
    <w:r>
      <w:rPr>
        <w:rStyle w:val="Numrodepage"/>
        <w:color w:val="2F5496"/>
        <w:sz w:val="16"/>
        <w:szCs w:val="16"/>
      </w:rPr>
      <w:instrText xml:space="preserve"> NUMPAGES \*Arabic </w:instrText>
    </w:r>
    <w:r>
      <w:rPr>
        <w:rStyle w:val="Numrodepage"/>
        <w:color w:val="2F5496"/>
        <w:sz w:val="16"/>
        <w:szCs w:val="16"/>
        <w:lang w:val="fr-FR"/>
      </w:rPr>
      <w:fldChar w:fldCharType="separate"/>
    </w:r>
    <w:r>
      <w:rPr>
        <w:rStyle w:val="Numrodepage"/>
        <w:color w:val="2F5496"/>
        <w:sz w:val="16"/>
        <w:szCs w:val="16"/>
      </w:rPr>
      <w:t>4</w:t>
    </w:r>
    <w:r>
      <w:rPr>
        <w:rStyle w:val="Numrodepage"/>
        <w:color w:val="2F5496"/>
        <w:sz w:val="16"/>
        <w:szCs w:val="16"/>
        <w:lang w:val="fr-FR"/>
      </w:rPr>
      <w:fldChar w:fldCharType="end"/>
    </w:r>
  </w:p>
  <w:p w14:paraId="3AB74CC8" w14:textId="73BD52A6" w:rsidR="00DC0048" w:rsidRDefault="00DC0048" w:rsidP="004405DA">
    <w:pPr>
      <w:pStyle w:val="Pieddepage"/>
      <w:tabs>
        <w:tab w:val="left" w:pos="3686"/>
        <w:tab w:val="right" w:pos="9638"/>
      </w:tabs>
      <w:jc w:val="both"/>
      <w:rPr>
        <w:color w:val="2F5496"/>
      </w:rPr>
    </w:pPr>
    <w:r>
      <w:rPr>
        <w:color w:val="2F5496"/>
        <w:sz w:val="16"/>
        <w:szCs w:val="16"/>
      </w:rPr>
      <w:tab/>
      <w:t>Formulier</w:t>
    </w:r>
    <w:r>
      <w:rPr>
        <w:rFonts w:eastAsia="Arial" w:cs="Arial"/>
        <w:color w:val="2F5496"/>
        <w:sz w:val="16"/>
        <w:szCs w:val="16"/>
      </w:rPr>
      <w:t xml:space="preserve"> – Versie 202</w:t>
    </w:r>
    <w:r w:rsidR="008B3677">
      <w:rPr>
        <w:rFonts w:eastAsia="Arial" w:cs="Arial"/>
        <w:color w:val="2F5496"/>
        <w:sz w:val="16"/>
        <w:szCs w:val="16"/>
      </w:rPr>
      <w:t>4</w:t>
    </w:r>
    <w:r>
      <w:rPr>
        <w:rFonts w:eastAsia="Arial" w:cs="Arial"/>
        <w:color w:val="2F5496"/>
        <w:sz w:val="16"/>
        <w:szCs w:val="16"/>
      </w:rPr>
      <w:t xml:space="preserve"> – Open Call</w:t>
    </w:r>
    <w:r>
      <w:rPr>
        <w:rFonts w:eastAsia="Arial" w:cs="Arial"/>
        <w:color w:val="2F5496"/>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DE4AB" w14:textId="77777777" w:rsidR="00105AFD" w:rsidRDefault="00105AFD">
      <w:r>
        <w:separator/>
      </w:r>
    </w:p>
  </w:footnote>
  <w:footnote w:type="continuationSeparator" w:id="0">
    <w:p w14:paraId="70CD10B4" w14:textId="77777777" w:rsidR="00105AFD" w:rsidRDefault="00105AFD">
      <w:r>
        <w:continuationSeparator/>
      </w:r>
    </w:p>
  </w:footnote>
  <w:footnote w:type="continuationNotice" w:id="1">
    <w:p w14:paraId="48C1F3F8" w14:textId="77777777" w:rsidR="00105AFD" w:rsidRDefault="00105AFD"/>
  </w:footnote>
  <w:footnote w:id="2">
    <w:p w14:paraId="3AB74CCB" w14:textId="77777777" w:rsidR="00DC0048" w:rsidRDefault="00DC0048">
      <w:pPr>
        <w:pStyle w:val="Notedebasdepage"/>
        <w:rPr>
          <w:i/>
          <w:sz w:val="16"/>
          <w:szCs w:val="16"/>
          <w:lang w:val="nl-NL"/>
        </w:rPr>
      </w:pPr>
      <w:r>
        <w:rPr>
          <w:rStyle w:val="Appelnotedebasdep"/>
          <w:sz w:val="16"/>
          <w:szCs w:val="16"/>
        </w:rPr>
        <w:footnoteRef/>
      </w:r>
      <w:r>
        <w:rPr>
          <w:sz w:val="16"/>
          <w:szCs w:val="16"/>
        </w:rPr>
        <w:t xml:space="preserve"> </w:t>
      </w:r>
      <w:r>
        <w:rPr>
          <w:i/>
          <w:sz w:val="16"/>
          <w:szCs w:val="16"/>
          <w:lang w:val="nl-NL"/>
        </w:rPr>
        <w:t>Ordonnantie van 27 juli 2017 ter bevordering van onderzoek, ontwikkeling en innovatie door de toekenning van steun met niet-economische finaliteit ten voordele van non-profitorganisaties, onderzoeksorganisaties en ondernemingen.</w:t>
      </w:r>
    </w:p>
  </w:footnote>
  <w:footnote w:id="3">
    <w:p w14:paraId="3AB74CCC" w14:textId="77777777" w:rsidR="00DC0048" w:rsidRDefault="00DC0048">
      <w:pPr>
        <w:pStyle w:val="Notedebasdepage"/>
      </w:pPr>
      <w:r>
        <w:rPr>
          <w:rStyle w:val="Appelnotedebasdep"/>
          <w:sz w:val="16"/>
          <w:szCs w:val="16"/>
        </w:rPr>
        <w:footnoteRef/>
      </w:r>
      <w:r>
        <w:rPr>
          <w:sz w:val="16"/>
          <w:szCs w:val="16"/>
        </w:rPr>
        <w:t xml:space="preserve"> </w:t>
      </w:r>
      <w:r>
        <w:rPr>
          <w:i/>
          <w:sz w:val="16"/>
          <w:szCs w:val="16"/>
          <w:lang w:val="nl-NL"/>
        </w:rPr>
        <w:t>Besluit van de Brusselse Hoofdstedelijke Regering van 21 februari 2019 houdende uitvoering van de ordonnantie van 27 juli 2017 ter bevordering van onderzoek, ontwikkeling en innovatie door de toekenning van steun met niet-economische finaliteit ten voordele van non-profitorganisaties, onderzoeksorganisaties en ondernemingen, in het bijzonder artikel 2 §1.</w:t>
      </w:r>
    </w:p>
  </w:footnote>
  <w:footnote w:id="4">
    <w:p w14:paraId="3AB74CCD" w14:textId="77777777" w:rsidR="00DC0048" w:rsidRDefault="00DC0048">
      <w:pPr>
        <w:pStyle w:val="Notedebasdepage"/>
        <w:rPr>
          <w:i/>
          <w:lang w:val="nl-NL"/>
        </w:rPr>
      </w:pPr>
      <w:r>
        <w:rPr>
          <w:rStyle w:val="Appelnotedebasdep"/>
          <w:i/>
          <w:lang w:val="nl-NL"/>
        </w:rPr>
        <w:footnoteRef/>
      </w:r>
      <w:r>
        <w:rPr>
          <w:i/>
          <w:lang w:val="nl-NL"/>
        </w:rPr>
        <w:t xml:space="preserve"> « Proof of Concept»: objectieve demonstratie van de haalbaarheid en de betrouwbaarheid van een technologie, een methode of een idee via de korte, onvolledige uitvoering of uitvoering op kleine schaal van de technologie, methode of het idee.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4CC3" w14:textId="77777777" w:rsidR="00DC0048" w:rsidRDefault="00DC0048">
    <w:pPr>
      <w:pStyle w:val="En-tte"/>
    </w:pPr>
    <w:r>
      <w:rPr>
        <w:rFonts w:ascii="Consolas" w:hAnsi="Consolas"/>
        <w:noProof/>
        <w:sz w:val="21"/>
        <w:szCs w:val="21"/>
      </w:rPr>
      <mc:AlternateContent>
        <mc:Choice Requires="wpg">
          <w:drawing>
            <wp:inline distT="0" distB="0" distL="0" distR="0" wp14:anchorId="3AB74CC9" wp14:editId="3AB74CCA">
              <wp:extent cx="1167063" cy="457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pic:cNvPicPr>
                    </pic:nvPicPr>
                    <pic:blipFill>
                      <a:blip r:embed="rId1"/>
                      <a:stretch/>
                    </pic:blipFill>
                    <pic:spPr bwMode="auto">
                      <a:xfrm>
                        <a:off x="0" y="0"/>
                        <a:ext cx="1172764" cy="459434"/>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1.9pt;height:36.0pt;">
              <v:path textboxrect="0,0,0,0"/>
              <v:imagedata r:id="rId2" o:title=""/>
            </v:shape>
          </w:pict>
        </mc:Fallback>
      </mc:AlternateContent>
    </w:r>
  </w:p>
  <w:p w14:paraId="3AB74CC4" w14:textId="77777777" w:rsidR="00DC0048" w:rsidRDefault="00DC00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7D52B49"/>
    <w:multiLevelType w:val="hybridMultilevel"/>
    <w:tmpl w:val="B05AF51A"/>
    <w:lvl w:ilvl="0" w:tplc="A406EFEA">
      <w:start w:val="1"/>
      <w:numFmt w:val="bullet"/>
      <w:lvlText w:val=""/>
      <w:lvlJc w:val="left"/>
      <w:pPr>
        <w:ind w:left="720" w:hanging="360"/>
      </w:pPr>
      <w:rPr>
        <w:rFonts w:ascii="Symbol" w:hAnsi="Symbol" w:hint="default"/>
      </w:rPr>
    </w:lvl>
    <w:lvl w:ilvl="1" w:tplc="891A378E">
      <w:start w:val="1"/>
      <w:numFmt w:val="bullet"/>
      <w:lvlText w:val="o"/>
      <w:lvlJc w:val="left"/>
      <w:pPr>
        <w:ind w:left="1440" w:hanging="360"/>
      </w:pPr>
      <w:rPr>
        <w:rFonts w:ascii="Courier New" w:hAnsi="Courier New" w:cs="Courier New" w:hint="default"/>
      </w:rPr>
    </w:lvl>
    <w:lvl w:ilvl="2" w:tplc="90DCB098">
      <w:start w:val="1"/>
      <w:numFmt w:val="bullet"/>
      <w:lvlText w:val=""/>
      <w:lvlJc w:val="left"/>
      <w:pPr>
        <w:ind w:left="2160" w:hanging="360"/>
      </w:pPr>
      <w:rPr>
        <w:rFonts w:ascii="Wingdings" w:hAnsi="Wingdings" w:hint="default"/>
      </w:rPr>
    </w:lvl>
    <w:lvl w:ilvl="3" w:tplc="301E4AC8">
      <w:start w:val="1"/>
      <w:numFmt w:val="bullet"/>
      <w:lvlText w:val=""/>
      <w:lvlJc w:val="left"/>
      <w:pPr>
        <w:ind w:left="2880" w:hanging="360"/>
      </w:pPr>
      <w:rPr>
        <w:rFonts w:ascii="Symbol" w:hAnsi="Symbol" w:hint="default"/>
      </w:rPr>
    </w:lvl>
    <w:lvl w:ilvl="4" w:tplc="541C20C6">
      <w:start w:val="1"/>
      <w:numFmt w:val="bullet"/>
      <w:lvlText w:val="o"/>
      <w:lvlJc w:val="left"/>
      <w:pPr>
        <w:ind w:left="3600" w:hanging="360"/>
      </w:pPr>
      <w:rPr>
        <w:rFonts w:ascii="Courier New" w:hAnsi="Courier New" w:cs="Courier New" w:hint="default"/>
      </w:rPr>
    </w:lvl>
    <w:lvl w:ilvl="5" w:tplc="BBA8957C">
      <w:start w:val="1"/>
      <w:numFmt w:val="bullet"/>
      <w:lvlText w:val=""/>
      <w:lvlJc w:val="left"/>
      <w:pPr>
        <w:ind w:left="4320" w:hanging="360"/>
      </w:pPr>
      <w:rPr>
        <w:rFonts w:ascii="Wingdings" w:hAnsi="Wingdings" w:hint="default"/>
      </w:rPr>
    </w:lvl>
    <w:lvl w:ilvl="6" w:tplc="3B42D7E8">
      <w:start w:val="1"/>
      <w:numFmt w:val="bullet"/>
      <w:lvlText w:val=""/>
      <w:lvlJc w:val="left"/>
      <w:pPr>
        <w:ind w:left="5040" w:hanging="360"/>
      </w:pPr>
      <w:rPr>
        <w:rFonts w:ascii="Symbol" w:hAnsi="Symbol" w:hint="default"/>
      </w:rPr>
    </w:lvl>
    <w:lvl w:ilvl="7" w:tplc="64DA97AC">
      <w:start w:val="1"/>
      <w:numFmt w:val="bullet"/>
      <w:lvlText w:val="o"/>
      <w:lvlJc w:val="left"/>
      <w:pPr>
        <w:ind w:left="5760" w:hanging="360"/>
      </w:pPr>
      <w:rPr>
        <w:rFonts w:ascii="Courier New" w:hAnsi="Courier New" w:cs="Courier New" w:hint="default"/>
      </w:rPr>
    </w:lvl>
    <w:lvl w:ilvl="8" w:tplc="20803D56">
      <w:start w:val="1"/>
      <w:numFmt w:val="bullet"/>
      <w:lvlText w:val=""/>
      <w:lvlJc w:val="left"/>
      <w:pPr>
        <w:ind w:left="6480" w:hanging="360"/>
      </w:pPr>
      <w:rPr>
        <w:rFonts w:ascii="Wingdings" w:hAnsi="Wingdings" w:hint="default"/>
      </w:rPr>
    </w:lvl>
  </w:abstractNum>
  <w:abstractNum w:abstractNumId="4" w15:restartNumberingAfterBreak="0">
    <w:nsid w:val="0C18381F"/>
    <w:multiLevelType w:val="hybridMultilevel"/>
    <w:tmpl w:val="795070BE"/>
    <w:lvl w:ilvl="0" w:tplc="813E8B90">
      <w:start w:val="1"/>
      <w:numFmt w:val="bullet"/>
      <w:lvlText w:val=""/>
      <w:lvlJc w:val="left"/>
      <w:pPr>
        <w:tabs>
          <w:tab w:val="num" w:pos="720"/>
        </w:tabs>
        <w:ind w:left="720" w:hanging="360"/>
      </w:pPr>
      <w:rPr>
        <w:rFonts w:ascii="Symbol" w:hAnsi="Symbol" w:cs="Times New Roman"/>
      </w:rPr>
    </w:lvl>
    <w:lvl w:ilvl="1" w:tplc="98A6996C">
      <w:start w:val="1"/>
      <w:numFmt w:val="bullet"/>
      <w:lvlText w:val="◦"/>
      <w:lvlJc w:val="left"/>
      <w:pPr>
        <w:tabs>
          <w:tab w:val="num" w:pos="1080"/>
        </w:tabs>
        <w:ind w:left="1080" w:hanging="360"/>
      </w:pPr>
      <w:rPr>
        <w:rFonts w:ascii="OpenSymbol" w:hAnsi="OpenSymbol" w:cs="Courier New"/>
      </w:rPr>
    </w:lvl>
    <w:lvl w:ilvl="2" w:tplc="6DDAB462">
      <w:start w:val="1"/>
      <w:numFmt w:val="bullet"/>
      <w:lvlText w:val="▪"/>
      <w:lvlJc w:val="left"/>
      <w:pPr>
        <w:tabs>
          <w:tab w:val="num" w:pos="1440"/>
        </w:tabs>
        <w:ind w:left="1440" w:hanging="360"/>
      </w:pPr>
      <w:rPr>
        <w:rFonts w:ascii="OpenSymbol" w:hAnsi="OpenSymbol" w:cs="Courier New"/>
      </w:rPr>
    </w:lvl>
    <w:lvl w:ilvl="3" w:tplc="9F30970E">
      <w:start w:val="1"/>
      <w:numFmt w:val="bullet"/>
      <w:lvlText w:val=""/>
      <w:lvlJc w:val="left"/>
      <w:pPr>
        <w:tabs>
          <w:tab w:val="num" w:pos="1800"/>
        </w:tabs>
        <w:ind w:left="1800" w:hanging="360"/>
      </w:pPr>
      <w:rPr>
        <w:rFonts w:ascii="Symbol" w:hAnsi="Symbol" w:cs="Times New Roman"/>
      </w:rPr>
    </w:lvl>
    <w:lvl w:ilvl="4" w:tplc="99E0BE50">
      <w:start w:val="1"/>
      <w:numFmt w:val="bullet"/>
      <w:lvlText w:val="◦"/>
      <w:lvlJc w:val="left"/>
      <w:pPr>
        <w:tabs>
          <w:tab w:val="num" w:pos="2160"/>
        </w:tabs>
        <w:ind w:left="2160" w:hanging="360"/>
      </w:pPr>
      <w:rPr>
        <w:rFonts w:ascii="OpenSymbol" w:hAnsi="OpenSymbol" w:cs="Courier New"/>
      </w:rPr>
    </w:lvl>
    <w:lvl w:ilvl="5" w:tplc="A9000AEE">
      <w:start w:val="1"/>
      <w:numFmt w:val="bullet"/>
      <w:lvlText w:val="▪"/>
      <w:lvlJc w:val="left"/>
      <w:pPr>
        <w:tabs>
          <w:tab w:val="num" w:pos="2520"/>
        </w:tabs>
        <w:ind w:left="2520" w:hanging="360"/>
      </w:pPr>
      <w:rPr>
        <w:rFonts w:ascii="OpenSymbol" w:hAnsi="OpenSymbol" w:cs="Courier New"/>
      </w:rPr>
    </w:lvl>
    <w:lvl w:ilvl="6" w:tplc="8A2C5368">
      <w:start w:val="1"/>
      <w:numFmt w:val="bullet"/>
      <w:lvlText w:val=""/>
      <w:lvlJc w:val="left"/>
      <w:pPr>
        <w:tabs>
          <w:tab w:val="num" w:pos="2880"/>
        </w:tabs>
        <w:ind w:left="2880" w:hanging="360"/>
      </w:pPr>
      <w:rPr>
        <w:rFonts w:ascii="Symbol" w:hAnsi="Symbol" w:cs="Times New Roman"/>
      </w:rPr>
    </w:lvl>
    <w:lvl w:ilvl="7" w:tplc="23887042">
      <w:start w:val="1"/>
      <w:numFmt w:val="bullet"/>
      <w:lvlText w:val="◦"/>
      <w:lvlJc w:val="left"/>
      <w:pPr>
        <w:tabs>
          <w:tab w:val="num" w:pos="3240"/>
        </w:tabs>
        <w:ind w:left="3240" w:hanging="360"/>
      </w:pPr>
      <w:rPr>
        <w:rFonts w:ascii="OpenSymbol" w:hAnsi="OpenSymbol" w:cs="Courier New"/>
      </w:rPr>
    </w:lvl>
    <w:lvl w:ilvl="8" w:tplc="269456DC">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F73603E"/>
    <w:multiLevelType w:val="hybridMultilevel"/>
    <w:tmpl w:val="D82A4F38"/>
    <w:lvl w:ilvl="0" w:tplc="6F8CC992">
      <w:start w:val="1"/>
      <w:numFmt w:val="bullet"/>
      <w:lvlText w:val=""/>
      <w:lvlJc w:val="left"/>
      <w:pPr>
        <w:tabs>
          <w:tab w:val="num" w:pos="153"/>
        </w:tabs>
        <w:ind w:left="153" w:hanging="360"/>
      </w:pPr>
      <w:rPr>
        <w:rFonts w:ascii="Symbol" w:hAnsi="Symbol" w:cs="Times New Roman"/>
      </w:rPr>
    </w:lvl>
    <w:lvl w:ilvl="1" w:tplc="81F8699A">
      <w:start w:val="1"/>
      <w:numFmt w:val="bullet"/>
      <w:lvlText w:val="◦"/>
      <w:lvlJc w:val="left"/>
      <w:pPr>
        <w:tabs>
          <w:tab w:val="num" w:pos="513"/>
        </w:tabs>
        <w:ind w:left="513" w:hanging="360"/>
      </w:pPr>
      <w:rPr>
        <w:rFonts w:ascii="OpenSymbol" w:hAnsi="OpenSymbol" w:cs="Courier New"/>
      </w:rPr>
    </w:lvl>
    <w:lvl w:ilvl="2" w:tplc="BB10D55A">
      <w:start w:val="1"/>
      <w:numFmt w:val="bullet"/>
      <w:lvlText w:val="▪"/>
      <w:lvlJc w:val="left"/>
      <w:pPr>
        <w:tabs>
          <w:tab w:val="num" w:pos="873"/>
        </w:tabs>
        <w:ind w:left="873" w:hanging="360"/>
      </w:pPr>
      <w:rPr>
        <w:rFonts w:ascii="OpenSymbol" w:hAnsi="OpenSymbol" w:cs="Courier New"/>
      </w:rPr>
    </w:lvl>
    <w:lvl w:ilvl="3" w:tplc="9A588C10">
      <w:start w:val="1"/>
      <w:numFmt w:val="bullet"/>
      <w:lvlText w:val=""/>
      <w:lvlJc w:val="left"/>
      <w:pPr>
        <w:tabs>
          <w:tab w:val="num" w:pos="1233"/>
        </w:tabs>
        <w:ind w:left="1233" w:hanging="360"/>
      </w:pPr>
      <w:rPr>
        <w:rFonts w:ascii="Symbol" w:hAnsi="Symbol" w:cs="Times New Roman"/>
      </w:rPr>
    </w:lvl>
    <w:lvl w:ilvl="4" w:tplc="B944D6C8">
      <w:start w:val="1"/>
      <w:numFmt w:val="bullet"/>
      <w:lvlText w:val="◦"/>
      <w:lvlJc w:val="left"/>
      <w:pPr>
        <w:tabs>
          <w:tab w:val="num" w:pos="1593"/>
        </w:tabs>
        <w:ind w:left="1593" w:hanging="360"/>
      </w:pPr>
      <w:rPr>
        <w:rFonts w:ascii="OpenSymbol" w:hAnsi="OpenSymbol" w:cs="Courier New"/>
      </w:rPr>
    </w:lvl>
    <w:lvl w:ilvl="5" w:tplc="665EB756">
      <w:start w:val="1"/>
      <w:numFmt w:val="bullet"/>
      <w:lvlText w:val="▪"/>
      <w:lvlJc w:val="left"/>
      <w:pPr>
        <w:tabs>
          <w:tab w:val="num" w:pos="1953"/>
        </w:tabs>
        <w:ind w:left="1953" w:hanging="360"/>
      </w:pPr>
      <w:rPr>
        <w:rFonts w:ascii="OpenSymbol" w:hAnsi="OpenSymbol" w:cs="Courier New"/>
      </w:rPr>
    </w:lvl>
    <w:lvl w:ilvl="6" w:tplc="14EAD6C6">
      <w:start w:val="1"/>
      <w:numFmt w:val="bullet"/>
      <w:lvlText w:val=""/>
      <w:lvlJc w:val="left"/>
      <w:pPr>
        <w:tabs>
          <w:tab w:val="num" w:pos="2313"/>
        </w:tabs>
        <w:ind w:left="2313" w:hanging="360"/>
      </w:pPr>
      <w:rPr>
        <w:rFonts w:ascii="Symbol" w:hAnsi="Symbol" w:cs="Times New Roman"/>
      </w:rPr>
    </w:lvl>
    <w:lvl w:ilvl="7" w:tplc="062046DC">
      <w:start w:val="1"/>
      <w:numFmt w:val="bullet"/>
      <w:lvlText w:val="◦"/>
      <w:lvlJc w:val="left"/>
      <w:pPr>
        <w:tabs>
          <w:tab w:val="num" w:pos="2673"/>
        </w:tabs>
        <w:ind w:left="2673" w:hanging="360"/>
      </w:pPr>
      <w:rPr>
        <w:rFonts w:ascii="OpenSymbol" w:hAnsi="OpenSymbol" w:cs="Courier New"/>
      </w:rPr>
    </w:lvl>
    <w:lvl w:ilvl="8" w:tplc="CEB242EA">
      <w:start w:val="1"/>
      <w:numFmt w:val="bullet"/>
      <w:lvlText w:val="▪"/>
      <w:lvlJc w:val="left"/>
      <w:pPr>
        <w:tabs>
          <w:tab w:val="num" w:pos="3033"/>
        </w:tabs>
        <w:ind w:left="3033" w:hanging="360"/>
      </w:pPr>
      <w:rPr>
        <w:rFonts w:ascii="OpenSymbol" w:hAnsi="OpenSymbol" w:cs="Courier New"/>
      </w:rPr>
    </w:lvl>
  </w:abstractNum>
  <w:abstractNum w:abstractNumId="6" w15:restartNumberingAfterBreak="0">
    <w:nsid w:val="16322F55"/>
    <w:multiLevelType w:val="hybridMultilevel"/>
    <w:tmpl w:val="134CC87C"/>
    <w:lvl w:ilvl="0" w:tplc="DE3E8558">
      <w:start w:val="1"/>
      <w:numFmt w:val="bullet"/>
      <w:lvlText w:val=""/>
      <w:lvlJc w:val="left"/>
      <w:pPr>
        <w:tabs>
          <w:tab w:val="num" w:pos="153"/>
        </w:tabs>
        <w:ind w:left="153" w:hanging="360"/>
      </w:pPr>
      <w:rPr>
        <w:rFonts w:ascii="Symbol" w:hAnsi="Symbol" w:cs="Times New Roman"/>
      </w:rPr>
    </w:lvl>
    <w:lvl w:ilvl="1" w:tplc="FD20632A">
      <w:start w:val="1"/>
      <w:numFmt w:val="bullet"/>
      <w:lvlText w:val="◦"/>
      <w:lvlJc w:val="left"/>
      <w:pPr>
        <w:tabs>
          <w:tab w:val="num" w:pos="513"/>
        </w:tabs>
        <w:ind w:left="513" w:hanging="360"/>
      </w:pPr>
      <w:rPr>
        <w:rFonts w:ascii="OpenSymbol" w:hAnsi="OpenSymbol" w:cs="Arial"/>
      </w:rPr>
    </w:lvl>
    <w:lvl w:ilvl="2" w:tplc="BDAADDFE">
      <w:start w:val="1"/>
      <w:numFmt w:val="bullet"/>
      <w:lvlText w:val="▪"/>
      <w:lvlJc w:val="left"/>
      <w:pPr>
        <w:tabs>
          <w:tab w:val="num" w:pos="873"/>
        </w:tabs>
        <w:ind w:left="873" w:hanging="360"/>
      </w:pPr>
      <w:rPr>
        <w:rFonts w:ascii="OpenSymbol" w:hAnsi="OpenSymbol" w:cs="Arial"/>
      </w:rPr>
    </w:lvl>
    <w:lvl w:ilvl="3" w:tplc="1A7ED09C">
      <w:start w:val="1"/>
      <w:numFmt w:val="bullet"/>
      <w:lvlText w:val=""/>
      <w:lvlJc w:val="left"/>
      <w:pPr>
        <w:tabs>
          <w:tab w:val="num" w:pos="1233"/>
        </w:tabs>
        <w:ind w:left="1233" w:hanging="360"/>
      </w:pPr>
      <w:rPr>
        <w:rFonts w:ascii="Symbol" w:hAnsi="Symbol" w:cs="Times New Roman"/>
      </w:rPr>
    </w:lvl>
    <w:lvl w:ilvl="4" w:tplc="97CCD5BE">
      <w:start w:val="1"/>
      <w:numFmt w:val="bullet"/>
      <w:lvlText w:val="◦"/>
      <w:lvlJc w:val="left"/>
      <w:pPr>
        <w:tabs>
          <w:tab w:val="num" w:pos="1593"/>
        </w:tabs>
        <w:ind w:left="1593" w:hanging="360"/>
      </w:pPr>
      <w:rPr>
        <w:rFonts w:ascii="OpenSymbol" w:hAnsi="OpenSymbol" w:cs="Arial"/>
      </w:rPr>
    </w:lvl>
    <w:lvl w:ilvl="5" w:tplc="53649B8C">
      <w:start w:val="1"/>
      <w:numFmt w:val="bullet"/>
      <w:lvlText w:val="▪"/>
      <w:lvlJc w:val="left"/>
      <w:pPr>
        <w:tabs>
          <w:tab w:val="num" w:pos="1953"/>
        </w:tabs>
        <w:ind w:left="1953" w:hanging="360"/>
      </w:pPr>
      <w:rPr>
        <w:rFonts w:ascii="OpenSymbol" w:hAnsi="OpenSymbol" w:cs="Arial"/>
      </w:rPr>
    </w:lvl>
    <w:lvl w:ilvl="6" w:tplc="EDC4FE6A">
      <w:start w:val="1"/>
      <w:numFmt w:val="bullet"/>
      <w:lvlText w:val=""/>
      <w:lvlJc w:val="left"/>
      <w:pPr>
        <w:tabs>
          <w:tab w:val="num" w:pos="2313"/>
        </w:tabs>
        <w:ind w:left="2313" w:hanging="360"/>
      </w:pPr>
      <w:rPr>
        <w:rFonts w:ascii="Symbol" w:hAnsi="Symbol" w:cs="Times New Roman"/>
      </w:rPr>
    </w:lvl>
    <w:lvl w:ilvl="7" w:tplc="D72AFFB6">
      <w:start w:val="1"/>
      <w:numFmt w:val="bullet"/>
      <w:lvlText w:val="◦"/>
      <w:lvlJc w:val="left"/>
      <w:pPr>
        <w:tabs>
          <w:tab w:val="num" w:pos="2673"/>
        </w:tabs>
        <w:ind w:left="2673" w:hanging="360"/>
      </w:pPr>
      <w:rPr>
        <w:rFonts w:ascii="OpenSymbol" w:hAnsi="OpenSymbol" w:cs="Arial"/>
      </w:rPr>
    </w:lvl>
    <w:lvl w:ilvl="8" w:tplc="A8E00BA0">
      <w:start w:val="1"/>
      <w:numFmt w:val="bullet"/>
      <w:lvlText w:val="▪"/>
      <w:lvlJc w:val="left"/>
      <w:pPr>
        <w:tabs>
          <w:tab w:val="num" w:pos="3033"/>
        </w:tabs>
        <w:ind w:left="3033" w:hanging="360"/>
      </w:pPr>
      <w:rPr>
        <w:rFonts w:ascii="OpenSymbol" w:hAnsi="OpenSymbol" w:cs="Arial"/>
      </w:rPr>
    </w:lvl>
  </w:abstractNum>
  <w:abstractNum w:abstractNumId="7" w15:restartNumberingAfterBreak="0">
    <w:nsid w:val="1798643A"/>
    <w:multiLevelType w:val="hybridMultilevel"/>
    <w:tmpl w:val="C5362CFE"/>
    <w:lvl w:ilvl="0" w:tplc="7EBA2902">
      <w:start w:val="1"/>
      <w:numFmt w:val="bullet"/>
      <w:lvlText w:val=""/>
      <w:lvlJc w:val="left"/>
      <w:pPr>
        <w:ind w:left="720" w:hanging="360"/>
      </w:pPr>
      <w:rPr>
        <w:rFonts w:ascii="Symbol" w:hAnsi="Symbol" w:hint="default"/>
      </w:rPr>
    </w:lvl>
    <w:lvl w:ilvl="1" w:tplc="9C527CC6">
      <w:start w:val="1"/>
      <w:numFmt w:val="bullet"/>
      <w:lvlText w:val="o"/>
      <w:lvlJc w:val="left"/>
      <w:pPr>
        <w:ind w:left="1440" w:hanging="360"/>
      </w:pPr>
      <w:rPr>
        <w:rFonts w:ascii="Courier New" w:hAnsi="Courier New" w:cs="Courier New" w:hint="default"/>
      </w:rPr>
    </w:lvl>
    <w:lvl w:ilvl="2" w:tplc="242E3B7C">
      <w:start w:val="1"/>
      <w:numFmt w:val="bullet"/>
      <w:lvlText w:val=""/>
      <w:lvlJc w:val="left"/>
      <w:pPr>
        <w:ind w:left="2160" w:hanging="360"/>
      </w:pPr>
      <w:rPr>
        <w:rFonts w:ascii="Wingdings" w:hAnsi="Wingdings" w:hint="default"/>
      </w:rPr>
    </w:lvl>
    <w:lvl w:ilvl="3" w:tplc="8CF05118">
      <w:start w:val="1"/>
      <w:numFmt w:val="bullet"/>
      <w:lvlText w:val=""/>
      <w:lvlJc w:val="left"/>
      <w:pPr>
        <w:ind w:left="2880" w:hanging="360"/>
      </w:pPr>
      <w:rPr>
        <w:rFonts w:ascii="Symbol" w:hAnsi="Symbol" w:hint="default"/>
      </w:rPr>
    </w:lvl>
    <w:lvl w:ilvl="4" w:tplc="888CD38E">
      <w:start w:val="1"/>
      <w:numFmt w:val="bullet"/>
      <w:lvlText w:val="o"/>
      <w:lvlJc w:val="left"/>
      <w:pPr>
        <w:ind w:left="3600" w:hanging="360"/>
      </w:pPr>
      <w:rPr>
        <w:rFonts w:ascii="Courier New" w:hAnsi="Courier New" w:cs="Courier New" w:hint="default"/>
      </w:rPr>
    </w:lvl>
    <w:lvl w:ilvl="5" w:tplc="91981968">
      <w:start w:val="1"/>
      <w:numFmt w:val="bullet"/>
      <w:lvlText w:val=""/>
      <w:lvlJc w:val="left"/>
      <w:pPr>
        <w:ind w:left="4320" w:hanging="360"/>
      </w:pPr>
      <w:rPr>
        <w:rFonts w:ascii="Wingdings" w:hAnsi="Wingdings" w:hint="default"/>
      </w:rPr>
    </w:lvl>
    <w:lvl w:ilvl="6" w:tplc="10003616">
      <w:start w:val="1"/>
      <w:numFmt w:val="bullet"/>
      <w:lvlText w:val=""/>
      <w:lvlJc w:val="left"/>
      <w:pPr>
        <w:ind w:left="5040" w:hanging="360"/>
      </w:pPr>
      <w:rPr>
        <w:rFonts w:ascii="Symbol" w:hAnsi="Symbol" w:hint="default"/>
      </w:rPr>
    </w:lvl>
    <w:lvl w:ilvl="7" w:tplc="544EC0BE">
      <w:start w:val="1"/>
      <w:numFmt w:val="bullet"/>
      <w:lvlText w:val="o"/>
      <w:lvlJc w:val="left"/>
      <w:pPr>
        <w:ind w:left="5760" w:hanging="360"/>
      </w:pPr>
      <w:rPr>
        <w:rFonts w:ascii="Courier New" w:hAnsi="Courier New" w:cs="Courier New" w:hint="default"/>
      </w:rPr>
    </w:lvl>
    <w:lvl w:ilvl="8" w:tplc="CCB0F9FA">
      <w:start w:val="1"/>
      <w:numFmt w:val="bullet"/>
      <w:lvlText w:val=""/>
      <w:lvlJc w:val="left"/>
      <w:pPr>
        <w:ind w:left="6480" w:hanging="360"/>
      </w:pPr>
      <w:rPr>
        <w:rFonts w:ascii="Wingdings" w:hAnsi="Wingdings" w:hint="default"/>
      </w:rPr>
    </w:lvl>
  </w:abstractNum>
  <w:abstractNum w:abstractNumId="8" w15:restartNumberingAfterBreak="0">
    <w:nsid w:val="19731027"/>
    <w:multiLevelType w:val="hybridMultilevel"/>
    <w:tmpl w:val="92729D6A"/>
    <w:lvl w:ilvl="0" w:tplc="65EEE72C">
      <w:start w:val="1"/>
      <w:numFmt w:val="decimal"/>
      <w:lvlText w:val="%1."/>
      <w:lvlJc w:val="center"/>
      <w:pPr>
        <w:ind w:left="1080" w:hanging="360"/>
      </w:pPr>
      <w:rPr>
        <w:rFonts w:hint="default"/>
      </w:rPr>
    </w:lvl>
    <w:lvl w:ilvl="1" w:tplc="21425F04">
      <w:start w:val="1"/>
      <w:numFmt w:val="bullet"/>
      <w:lvlText w:val="o"/>
      <w:lvlJc w:val="left"/>
      <w:pPr>
        <w:ind w:left="1800" w:hanging="360"/>
      </w:pPr>
      <w:rPr>
        <w:rFonts w:ascii="Courier New" w:hAnsi="Courier New" w:cs="Courier New" w:hint="default"/>
      </w:rPr>
    </w:lvl>
    <w:lvl w:ilvl="2" w:tplc="91B6742E">
      <w:start w:val="1"/>
      <w:numFmt w:val="bullet"/>
      <w:lvlText w:val=""/>
      <w:lvlJc w:val="left"/>
      <w:pPr>
        <w:ind w:left="2520" w:hanging="360"/>
      </w:pPr>
      <w:rPr>
        <w:rFonts w:ascii="Wingdings" w:hAnsi="Wingdings" w:hint="default"/>
      </w:rPr>
    </w:lvl>
    <w:lvl w:ilvl="3" w:tplc="A6CA0A98">
      <w:start w:val="1"/>
      <w:numFmt w:val="bullet"/>
      <w:lvlText w:val=""/>
      <w:lvlJc w:val="left"/>
      <w:pPr>
        <w:ind w:left="3240" w:hanging="360"/>
      </w:pPr>
      <w:rPr>
        <w:rFonts w:ascii="Symbol" w:hAnsi="Symbol" w:hint="default"/>
      </w:rPr>
    </w:lvl>
    <w:lvl w:ilvl="4" w:tplc="EC24D8CE">
      <w:start w:val="1"/>
      <w:numFmt w:val="bullet"/>
      <w:lvlText w:val="o"/>
      <w:lvlJc w:val="left"/>
      <w:pPr>
        <w:ind w:left="3960" w:hanging="360"/>
      </w:pPr>
      <w:rPr>
        <w:rFonts w:ascii="Courier New" w:hAnsi="Courier New" w:cs="Courier New" w:hint="default"/>
      </w:rPr>
    </w:lvl>
    <w:lvl w:ilvl="5" w:tplc="CEE6F034">
      <w:start w:val="1"/>
      <w:numFmt w:val="bullet"/>
      <w:lvlText w:val=""/>
      <w:lvlJc w:val="left"/>
      <w:pPr>
        <w:ind w:left="4680" w:hanging="360"/>
      </w:pPr>
      <w:rPr>
        <w:rFonts w:ascii="Wingdings" w:hAnsi="Wingdings" w:hint="default"/>
      </w:rPr>
    </w:lvl>
    <w:lvl w:ilvl="6" w:tplc="84D42880">
      <w:start w:val="1"/>
      <w:numFmt w:val="bullet"/>
      <w:lvlText w:val=""/>
      <w:lvlJc w:val="left"/>
      <w:pPr>
        <w:ind w:left="5400" w:hanging="360"/>
      </w:pPr>
      <w:rPr>
        <w:rFonts w:ascii="Symbol" w:hAnsi="Symbol" w:hint="default"/>
      </w:rPr>
    </w:lvl>
    <w:lvl w:ilvl="7" w:tplc="02FE0DB0">
      <w:start w:val="1"/>
      <w:numFmt w:val="bullet"/>
      <w:lvlText w:val="o"/>
      <w:lvlJc w:val="left"/>
      <w:pPr>
        <w:ind w:left="6120" w:hanging="360"/>
      </w:pPr>
      <w:rPr>
        <w:rFonts w:ascii="Courier New" w:hAnsi="Courier New" w:cs="Courier New" w:hint="default"/>
      </w:rPr>
    </w:lvl>
    <w:lvl w:ilvl="8" w:tplc="877AFC46">
      <w:start w:val="1"/>
      <w:numFmt w:val="bullet"/>
      <w:lvlText w:val=""/>
      <w:lvlJc w:val="left"/>
      <w:pPr>
        <w:ind w:left="6840" w:hanging="360"/>
      </w:pPr>
      <w:rPr>
        <w:rFonts w:ascii="Wingdings" w:hAnsi="Wingdings" w:hint="default"/>
      </w:rPr>
    </w:lvl>
  </w:abstractNum>
  <w:abstractNum w:abstractNumId="9" w15:restartNumberingAfterBreak="0">
    <w:nsid w:val="1B4608E2"/>
    <w:multiLevelType w:val="hybridMultilevel"/>
    <w:tmpl w:val="D4EAA7CC"/>
    <w:lvl w:ilvl="0" w:tplc="B308A724">
      <w:start w:val="1"/>
      <w:numFmt w:val="bullet"/>
      <w:lvlText w:val=""/>
      <w:lvlJc w:val="left"/>
      <w:pPr>
        <w:ind w:left="720" w:hanging="360"/>
      </w:pPr>
      <w:rPr>
        <w:rFonts w:ascii="Symbol" w:hAnsi="Symbol" w:hint="default"/>
      </w:rPr>
    </w:lvl>
    <w:lvl w:ilvl="1" w:tplc="99F005C6">
      <w:start w:val="1"/>
      <w:numFmt w:val="bullet"/>
      <w:lvlText w:val="o"/>
      <w:lvlJc w:val="left"/>
      <w:pPr>
        <w:ind w:left="1440" w:hanging="360"/>
      </w:pPr>
      <w:rPr>
        <w:rFonts w:ascii="Courier New" w:hAnsi="Courier New" w:cs="Courier New" w:hint="default"/>
      </w:rPr>
    </w:lvl>
    <w:lvl w:ilvl="2" w:tplc="F23C8120">
      <w:start w:val="1"/>
      <w:numFmt w:val="bullet"/>
      <w:lvlText w:val=""/>
      <w:lvlJc w:val="left"/>
      <w:pPr>
        <w:ind w:left="2160" w:hanging="360"/>
      </w:pPr>
      <w:rPr>
        <w:rFonts w:ascii="Wingdings" w:hAnsi="Wingdings" w:hint="default"/>
      </w:rPr>
    </w:lvl>
    <w:lvl w:ilvl="3" w:tplc="27E24DD2">
      <w:start w:val="1"/>
      <w:numFmt w:val="bullet"/>
      <w:lvlText w:val=""/>
      <w:lvlJc w:val="left"/>
      <w:pPr>
        <w:ind w:left="2880" w:hanging="360"/>
      </w:pPr>
      <w:rPr>
        <w:rFonts w:ascii="Symbol" w:hAnsi="Symbol" w:hint="default"/>
      </w:rPr>
    </w:lvl>
    <w:lvl w:ilvl="4" w:tplc="BF76C368">
      <w:start w:val="1"/>
      <w:numFmt w:val="bullet"/>
      <w:lvlText w:val="o"/>
      <w:lvlJc w:val="left"/>
      <w:pPr>
        <w:ind w:left="3600" w:hanging="360"/>
      </w:pPr>
      <w:rPr>
        <w:rFonts w:ascii="Courier New" w:hAnsi="Courier New" w:cs="Courier New" w:hint="default"/>
      </w:rPr>
    </w:lvl>
    <w:lvl w:ilvl="5" w:tplc="F3000040">
      <w:start w:val="1"/>
      <w:numFmt w:val="bullet"/>
      <w:lvlText w:val=""/>
      <w:lvlJc w:val="left"/>
      <w:pPr>
        <w:ind w:left="4320" w:hanging="360"/>
      </w:pPr>
      <w:rPr>
        <w:rFonts w:ascii="Wingdings" w:hAnsi="Wingdings" w:hint="default"/>
      </w:rPr>
    </w:lvl>
    <w:lvl w:ilvl="6" w:tplc="E6B66136">
      <w:start w:val="1"/>
      <w:numFmt w:val="bullet"/>
      <w:lvlText w:val=""/>
      <w:lvlJc w:val="left"/>
      <w:pPr>
        <w:ind w:left="5040" w:hanging="360"/>
      </w:pPr>
      <w:rPr>
        <w:rFonts w:ascii="Symbol" w:hAnsi="Symbol" w:hint="default"/>
      </w:rPr>
    </w:lvl>
    <w:lvl w:ilvl="7" w:tplc="B6D6A692">
      <w:start w:val="1"/>
      <w:numFmt w:val="bullet"/>
      <w:lvlText w:val="o"/>
      <w:lvlJc w:val="left"/>
      <w:pPr>
        <w:ind w:left="5760" w:hanging="360"/>
      </w:pPr>
      <w:rPr>
        <w:rFonts w:ascii="Courier New" w:hAnsi="Courier New" w:cs="Courier New" w:hint="default"/>
      </w:rPr>
    </w:lvl>
    <w:lvl w:ilvl="8" w:tplc="9BB29C58">
      <w:start w:val="1"/>
      <w:numFmt w:val="bullet"/>
      <w:lvlText w:val=""/>
      <w:lvlJc w:val="left"/>
      <w:pPr>
        <w:ind w:left="6480" w:hanging="360"/>
      </w:pPr>
      <w:rPr>
        <w:rFonts w:ascii="Wingdings" w:hAnsi="Wingdings" w:hint="default"/>
      </w:rPr>
    </w:lvl>
  </w:abstractNum>
  <w:abstractNum w:abstractNumId="10" w15:restartNumberingAfterBreak="0">
    <w:nsid w:val="28480C28"/>
    <w:multiLevelType w:val="hybridMultilevel"/>
    <w:tmpl w:val="295E6350"/>
    <w:lvl w:ilvl="0" w:tplc="890E3E66">
      <w:start w:val="1"/>
      <w:numFmt w:val="bullet"/>
      <w:lvlText w:val=""/>
      <w:lvlJc w:val="left"/>
      <w:pPr>
        <w:ind w:left="720" w:hanging="360"/>
      </w:pPr>
      <w:rPr>
        <w:rFonts w:ascii="Symbol" w:hAnsi="Symbol" w:hint="default"/>
      </w:rPr>
    </w:lvl>
    <w:lvl w:ilvl="1" w:tplc="331E8AB8">
      <w:start w:val="1"/>
      <w:numFmt w:val="bullet"/>
      <w:lvlText w:val="o"/>
      <w:lvlJc w:val="left"/>
      <w:pPr>
        <w:ind w:left="1440" w:hanging="360"/>
      </w:pPr>
      <w:rPr>
        <w:rFonts w:ascii="Courier New" w:hAnsi="Courier New" w:cs="Courier New" w:hint="default"/>
      </w:rPr>
    </w:lvl>
    <w:lvl w:ilvl="2" w:tplc="592676D2">
      <w:start w:val="1"/>
      <w:numFmt w:val="bullet"/>
      <w:lvlText w:val=""/>
      <w:lvlJc w:val="left"/>
      <w:pPr>
        <w:ind w:left="2160" w:hanging="360"/>
      </w:pPr>
      <w:rPr>
        <w:rFonts w:ascii="Wingdings" w:hAnsi="Wingdings" w:hint="default"/>
      </w:rPr>
    </w:lvl>
    <w:lvl w:ilvl="3" w:tplc="C96232A0">
      <w:start w:val="1"/>
      <w:numFmt w:val="bullet"/>
      <w:lvlText w:val=""/>
      <w:lvlJc w:val="left"/>
      <w:pPr>
        <w:ind w:left="2880" w:hanging="360"/>
      </w:pPr>
      <w:rPr>
        <w:rFonts w:ascii="Symbol" w:hAnsi="Symbol" w:hint="default"/>
      </w:rPr>
    </w:lvl>
    <w:lvl w:ilvl="4" w:tplc="6F48967A">
      <w:start w:val="1"/>
      <w:numFmt w:val="bullet"/>
      <w:lvlText w:val="o"/>
      <w:lvlJc w:val="left"/>
      <w:pPr>
        <w:ind w:left="3600" w:hanging="360"/>
      </w:pPr>
      <w:rPr>
        <w:rFonts w:ascii="Courier New" w:hAnsi="Courier New" w:cs="Courier New" w:hint="default"/>
      </w:rPr>
    </w:lvl>
    <w:lvl w:ilvl="5" w:tplc="693A41FC">
      <w:start w:val="1"/>
      <w:numFmt w:val="bullet"/>
      <w:lvlText w:val=""/>
      <w:lvlJc w:val="left"/>
      <w:pPr>
        <w:ind w:left="4320" w:hanging="360"/>
      </w:pPr>
      <w:rPr>
        <w:rFonts w:ascii="Wingdings" w:hAnsi="Wingdings" w:hint="default"/>
      </w:rPr>
    </w:lvl>
    <w:lvl w:ilvl="6" w:tplc="EA4C27BE">
      <w:start w:val="1"/>
      <w:numFmt w:val="bullet"/>
      <w:lvlText w:val=""/>
      <w:lvlJc w:val="left"/>
      <w:pPr>
        <w:ind w:left="5040" w:hanging="360"/>
      </w:pPr>
      <w:rPr>
        <w:rFonts w:ascii="Symbol" w:hAnsi="Symbol" w:hint="default"/>
      </w:rPr>
    </w:lvl>
    <w:lvl w:ilvl="7" w:tplc="089C97E2">
      <w:start w:val="1"/>
      <w:numFmt w:val="bullet"/>
      <w:lvlText w:val="o"/>
      <w:lvlJc w:val="left"/>
      <w:pPr>
        <w:ind w:left="5760" w:hanging="360"/>
      </w:pPr>
      <w:rPr>
        <w:rFonts w:ascii="Courier New" w:hAnsi="Courier New" w:cs="Courier New" w:hint="default"/>
      </w:rPr>
    </w:lvl>
    <w:lvl w:ilvl="8" w:tplc="58C01B54">
      <w:start w:val="1"/>
      <w:numFmt w:val="bullet"/>
      <w:lvlText w:val=""/>
      <w:lvlJc w:val="left"/>
      <w:pPr>
        <w:ind w:left="6480" w:hanging="360"/>
      </w:pPr>
      <w:rPr>
        <w:rFonts w:ascii="Wingdings" w:hAnsi="Wingdings" w:hint="default"/>
      </w:rPr>
    </w:lvl>
  </w:abstractNum>
  <w:abstractNum w:abstractNumId="11" w15:restartNumberingAfterBreak="0">
    <w:nsid w:val="39E42971"/>
    <w:multiLevelType w:val="hybridMultilevel"/>
    <w:tmpl w:val="086EC428"/>
    <w:lvl w:ilvl="0" w:tplc="B81E0C80">
      <w:start w:val="1"/>
      <w:numFmt w:val="bullet"/>
      <w:lvlText w:val=""/>
      <w:lvlJc w:val="left"/>
      <w:pPr>
        <w:tabs>
          <w:tab w:val="num" w:pos="-143"/>
        </w:tabs>
        <w:ind w:left="143" w:hanging="360"/>
      </w:pPr>
      <w:rPr>
        <w:rFonts w:ascii="Symbol" w:hAnsi="Symbol" w:cs="Verdana"/>
      </w:rPr>
    </w:lvl>
    <w:lvl w:ilvl="1" w:tplc="EE1C58AC">
      <w:start w:val="1"/>
      <w:numFmt w:val="bullet"/>
      <w:lvlText w:val="◦"/>
      <w:lvlJc w:val="left"/>
      <w:pPr>
        <w:tabs>
          <w:tab w:val="num" w:pos="217"/>
        </w:tabs>
        <w:ind w:left="217" w:hanging="360"/>
      </w:pPr>
      <w:rPr>
        <w:rFonts w:ascii="OpenSymbol" w:hAnsi="OpenSymbol" w:cs="Courier New"/>
      </w:rPr>
    </w:lvl>
    <w:lvl w:ilvl="2" w:tplc="32DA5B5E">
      <w:start w:val="1"/>
      <w:numFmt w:val="bullet"/>
      <w:lvlText w:val="▪"/>
      <w:lvlJc w:val="left"/>
      <w:pPr>
        <w:tabs>
          <w:tab w:val="num" w:pos="577"/>
        </w:tabs>
        <w:ind w:left="577" w:hanging="360"/>
      </w:pPr>
      <w:rPr>
        <w:rFonts w:ascii="OpenSymbol" w:hAnsi="OpenSymbol" w:cs="Courier New"/>
      </w:rPr>
    </w:lvl>
    <w:lvl w:ilvl="3" w:tplc="B1DA7FE4">
      <w:start w:val="1"/>
      <w:numFmt w:val="bullet"/>
      <w:lvlText w:val=""/>
      <w:lvlJc w:val="left"/>
      <w:pPr>
        <w:tabs>
          <w:tab w:val="num" w:pos="937"/>
        </w:tabs>
        <w:ind w:left="937" w:hanging="360"/>
      </w:pPr>
      <w:rPr>
        <w:rFonts w:ascii="Symbol" w:hAnsi="Symbol" w:cs="Verdana"/>
      </w:rPr>
    </w:lvl>
    <w:lvl w:ilvl="4" w:tplc="ECF65BDA">
      <w:start w:val="1"/>
      <w:numFmt w:val="bullet"/>
      <w:lvlText w:val="◦"/>
      <w:lvlJc w:val="left"/>
      <w:pPr>
        <w:tabs>
          <w:tab w:val="num" w:pos="1297"/>
        </w:tabs>
        <w:ind w:left="1297" w:hanging="360"/>
      </w:pPr>
      <w:rPr>
        <w:rFonts w:ascii="OpenSymbol" w:hAnsi="OpenSymbol" w:cs="Courier New"/>
      </w:rPr>
    </w:lvl>
    <w:lvl w:ilvl="5" w:tplc="4A5885AA">
      <w:start w:val="1"/>
      <w:numFmt w:val="bullet"/>
      <w:lvlText w:val="▪"/>
      <w:lvlJc w:val="left"/>
      <w:pPr>
        <w:tabs>
          <w:tab w:val="num" w:pos="1657"/>
        </w:tabs>
        <w:ind w:left="1657" w:hanging="360"/>
      </w:pPr>
      <w:rPr>
        <w:rFonts w:ascii="OpenSymbol" w:hAnsi="OpenSymbol" w:cs="Courier New"/>
      </w:rPr>
    </w:lvl>
    <w:lvl w:ilvl="6" w:tplc="464E7550">
      <w:start w:val="1"/>
      <w:numFmt w:val="bullet"/>
      <w:lvlText w:val=""/>
      <w:lvlJc w:val="left"/>
      <w:pPr>
        <w:tabs>
          <w:tab w:val="num" w:pos="2017"/>
        </w:tabs>
        <w:ind w:left="2017" w:hanging="360"/>
      </w:pPr>
      <w:rPr>
        <w:rFonts w:ascii="Symbol" w:hAnsi="Symbol" w:cs="Verdana"/>
      </w:rPr>
    </w:lvl>
    <w:lvl w:ilvl="7" w:tplc="EDC40AA6">
      <w:start w:val="1"/>
      <w:numFmt w:val="bullet"/>
      <w:lvlText w:val="◦"/>
      <w:lvlJc w:val="left"/>
      <w:pPr>
        <w:tabs>
          <w:tab w:val="num" w:pos="2377"/>
        </w:tabs>
        <w:ind w:left="2377" w:hanging="360"/>
      </w:pPr>
      <w:rPr>
        <w:rFonts w:ascii="OpenSymbol" w:hAnsi="OpenSymbol" w:cs="Courier New"/>
      </w:rPr>
    </w:lvl>
    <w:lvl w:ilvl="8" w:tplc="F3A0F528">
      <w:start w:val="1"/>
      <w:numFmt w:val="bullet"/>
      <w:lvlText w:val="▪"/>
      <w:lvlJc w:val="left"/>
      <w:pPr>
        <w:tabs>
          <w:tab w:val="num" w:pos="2737"/>
        </w:tabs>
        <w:ind w:left="2737" w:hanging="360"/>
      </w:pPr>
      <w:rPr>
        <w:rFonts w:ascii="OpenSymbol" w:hAnsi="OpenSymbol" w:cs="Courier New"/>
      </w:rPr>
    </w:lvl>
  </w:abstractNum>
  <w:abstractNum w:abstractNumId="12" w15:restartNumberingAfterBreak="0">
    <w:nsid w:val="3D0703A5"/>
    <w:multiLevelType w:val="hybridMultilevel"/>
    <w:tmpl w:val="E94813CC"/>
    <w:lvl w:ilvl="0" w:tplc="C8F851BA">
      <w:start w:val="1"/>
      <w:numFmt w:val="bullet"/>
      <w:lvlText w:val="•"/>
      <w:lvlJc w:val="left"/>
      <w:pPr>
        <w:ind w:left="1823" w:hanging="72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DBC19D7"/>
    <w:multiLevelType w:val="hybridMultilevel"/>
    <w:tmpl w:val="F166736E"/>
    <w:lvl w:ilvl="0" w:tplc="DEAAADBA">
      <w:start w:val="1"/>
      <w:numFmt w:val="bullet"/>
      <w:lvlText w:val=""/>
      <w:lvlJc w:val="left"/>
      <w:pPr>
        <w:tabs>
          <w:tab w:val="num" w:pos="153"/>
        </w:tabs>
        <w:ind w:left="153" w:hanging="360"/>
      </w:pPr>
      <w:rPr>
        <w:rFonts w:ascii="Symbol" w:hAnsi="Symbol" w:cs="Symbol"/>
      </w:rPr>
    </w:lvl>
    <w:lvl w:ilvl="1" w:tplc="53B6EBC0">
      <w:start w:val="1"/>
      <w:numFmt w:val="bullet"/>
      <w:lvlText w:val="◦"/>
      <w:lvlJc w:val="left"/>
      <w:pPr>
        <w:tabs>
          <w:tab w:val="num" w:pos="513"/>
        </w:tabs>
        <w:ind w:left="513" w:hanging="360"/>
      </w:pPr>
      <w:rPr>
        <w:rFonts w:ascii="OpenSymbol" w:hAnsi="OpenSymbol" w:cs="Courier New"/>
      </w:rPr>
    </w:lvl>
    <w:lvl w:ilvl="2" w:tplc="DC0416FA">
      <w:start w:val="1"/>
      <w:numFmt w:val="bullet"/>
      <w:lvlText w:val="▪"/>
      <w:lvlJc w:val="left"/>
      <w:pPr>
        <w:tabs>
          <w:tab w:val="num" w:pos="873"/>
        </w:tabs>
        <w:ind w:left="873" w:hanging="360"/>
      </w:pPr>
      <w:rPr>
        <w:rFonts w:ascii="OpenSymbol" w:hAnsi="OpenSymbol" w:cs="Courier New"/>
      </w:rPr>
    </w:lvl>
    <w:lvl w:ilvl="3" w:tplc="CB9831C4">
      <w:start w:val="1"/>
      <w:numFmt w:val="bullet"/>
      <w:lvlText w:val=""/>
      <w:lvlJc w:val="left"/>
      <w:pPr>
        <w:tabs>
          <w:tab w:val="num" w:pos="1233"/>
        </w:tabs>
        <w:ind w:left="1233" w:hanging="360"/>
      </w:pPr>
      <w:rPr>
        <w:rFonts w:ascii="Symbol" w:hAnsi="Symbol" w:cs="Symbol"/>
      </w:rPr>
    </w:lvl>
    <w:lvl w:ilvl="4" w:tplc="90FA4D7E">
      <w:start w:val="1"/>
      <w:numFmt w:val="bullet"/>
      <w:lvlText w:val="◦"/>
      <w:lvlJc w:val="left"/>
      <w:pPr>
        <w:tabs>
          <w:tab w:val="num" w:pos="1593"/>
        </w:tabs>
        <w:ind w:left="1593" w:hanging="360"/>
      </w:pPr>
      <w:rPr>
        <w:rFonts w:ascii="OpenSymbol" w:hAnsi="OpenSymbol" w:cs="Courier New"/>
      </w:rPr>
    </w:lvl>
    <w:lvl w:ilvl="5" w:tplc="6D4423D8">
      <w:start w:val="1"/>
      <w:numFmt w:val="bullet"/>
      <w:lvlText w:val="▪"/>
      <w:lvlJc w:val="left"/>
      <w:pPr>
        <w:tabs>
          <w:tab w:val="num" w:pos="1953"/>
        </w:tabs>
        <w:ind w:left="1953" w:hanging="360"/>
      </w:pPr>
      <w:rPr>
        <w:rFonts w:ascii="OpenSymbol" w:hAnsi="OpenSymbol" w:cs="Courier New"/>
      </w:rPr>
    </w:lvl>
    <w:lvl w:ilvl="6" w:tplc="6CAC7056">
      <w:start w:val="1"/>
      <w:numFmt w:val="bullet"/>
      <w:lvlText w:val=""/>
      <w:lvlJc w:val="left"/>
      <w:pPr>
        <w:tabs>
          <w:tab w:val="num" w:pos="2313"/>
        </w:tabs>
        <w:ind w:left="2313" w:hanging="360"/>
      </w:pPr>
      <w:rPr>
        <w:rFonts w:ascii="Symbol" w:hAnsi="Symbol" w:cs="Symbol"/>
      </w:rPr>
    </w:lvl>
    <w:lvl w:ilvl="7" w:tplc="2E583044">
      <w:start w:val="1"/>
      <w:numFmt w:val="bullet"/>
      <w:lvlText w:val="◦"/>
      <w:lvlJc w:val="left"/>
      <w:pPr>
        <w:tabs>
          <w:tab w:val="num" w:pos="2673"/>
        </w:tabs>
        <w:ind w:left="2673" w:hanging="360"/>
      </w:pPr>
      <w:rPr>
        <w:rFonts w:ascii="OpenSymbol" w:hAnsi="OpenSymbol" w:cs="Courier New"/>
      </w:rPr>
    </w:lvl>
    <w:lvl w:ilvl="8" w:tplc="E94A81C0">
      <w:start w:val="1"/>
      <w:numFmt w:val="bullet"/>
      <w:lvlText w:val="▪"/>
      <w:lvlJc w:val="left"/>
      <w:pPr>
        <w:tabs>
          <w:tab w:val="num" w:pos="3033"/>
        </w:tabs>
        <w:ind w:left="3033" w:hanging="360"/>
      </w:pPr>
      <w:rPr>
        <w:rFonts w:ascii="OpenSymbol" w:hAnsi="OpenSymbol" w:cs="Courier New"/>
      </w:rPr>
    </w:lvl>
  </w:abstractNum>
  <w:abstractNum w:abstractNumId="14" w15:restartNumberingAfterBreak="0">
    <w:nsid w:val="43392245"/>
    <w:multiLevelType w:val="hybridMultilevel"/>
    <w:tmpl w:val="B2EA5CDC"/>
    <w:lvl w:ilvl="0" w:tplc="F362A3A0">
      <w:start w:val="1"/>
      <w:numFmt w:val="bullet"/>
      <w:lvlText w:val=""/>
      <w:lvlJc w:val="left"/>
      <w:pPr>
        <w:tabs>
          <w:tab w:val="num" w:pos="720"/>
        </w:tabs>
        <w:ind w:left="720" w:hanging="360"/>
      </w:pPr>
      <w:rPr>
        <w:rFonts w:ascii="Symbol" w:hAnsi="Symbol" w:cs="Times New Roman"/>
      </w:rPr>
    </w:lvl>
    <w:lvl w:ilvl="1" w:tplc="B42EEAB6">
      <w:start w:val="1"/>
      <w:numFmt w:val="bullet"/>
      <w:lvlText w:val="◦"/>
      <w:lvlJc w:val="left"/>
      <w:pPr>
        <w:tabs>
          <w:tab w:val="num" w:pos="1080"/>
        </w:tabs>
        <w:ind w:left="1080" w:hanging="360"/>
      </w:pPr>
      <w:rPr>
        <w:rFonts w:ascii="OpenSymbol" w:hAnsi="OpenSymbol" w:cs="Courier New"/>
      </w:rPr>
    </w:lvl>
    <w:lvl w:ilvl="2" w:tplc="FB64BD8A">
      <w:start w:val="1"/>
      <w:numFmt w:val="bullet"/>
      <w:lvlText w:val="▪"/>
      <w:lvlJc w:val="left"/>
      <w:pPr>
        <w:tabs>
          <w:tab w:val="num" w:pos="1440"/>
        </w:tabs>
        <w:ind w:left="1440" w:hanging="360"/>
      </w:pPr>
      <w:rPr>
        <w:rFonts w:ascii="OpenSymbol" w:hAnsi="OpenSymbol" w:cs="Courier New"/>
      </w:rPr>
    </w:lvl>
    <w:lvl w:ilvl="3" w:tplc="D1D201D8">
      <w:start w:val="1"/>
      <w:numFmt w:val="bullet"/>
      <w:lvlText w:val=""/>
      <w:lvlJc w:val="left"/>
      <w:pPr>
        <w:tabs>
          <w:tab w:val="num" w:pos="1800"/>
        </w:tabs>
        <w:ind w:left="1800" w:hanging="360"/>
      </w:pPr>
      <w:rPr>
        <w:rFonts w:ascii="Symbol" w:hAnsi="Symbol" w:cs="Times New Roman"/>
      </w:rPr>
    </w:lvl>
    <w:lvl w:ilvl="4" w:tplc="F508ECFC">
      <w:start w:val="1"/>
      <w:numFmt w:val="bullet"/>
      <w:lvlText w:val="◦"/>
      <w:lvlJc w:val="left"/>
      <w:pPr>
        <w:tabs>
          <w:tab w:val="num" w:pos="2160"/>
        </w:tabs>
        <w:ind w:left="2160" w:hanging="360"/>
      </w:pPr>
      <w:rPr>
        <w:rFonts w:ascii="OpenSymbol" w:hAnsi="OpenSymbol" w:cs="Courier New"/>
      </w:rPr>
    </w:lvl>
    <w:lvl w:ilvl="5" w:tplc="063EBAC6">
      <w:start w:val="1"/>
      <w:numFmt w:val="bullet"/>
      <w:lvlText w:val="▪"/>
      <w:lvlJc w:val="left"/>
      <w:pPr>
        <w:tabs>
          <w:tab w:val="num" w:pos="2520"/>
        </w:tabs>
        <w:ind w:left="2520" w:hanging="360"/>
      </w:pPr>
      <w:rPr>
        <w:rFonts w:ascii="OpenSymbol" w:hAnsi="OpenSymbol" w:cs="Courier New"/>
      </w:rPr>
    </w:lvl>
    <w:lvl w:ilvl="6" w:tplc="E4F63FAA">
      <w:start w:val="1"/>
      <w:numFmt w:val="bullet"/>
      <w:lvlText w:val=""/>
      <w:lvlJc w:val="left"/>
      <w:pPr>
        <w:tabs>
          <w:tab w:val="num" w:pos="2880"/>
        </w:tabs>
        <w:ind w:left="2880" w:hanging="360"/>
      </w:pPr>
      <w:rPr>
        <w:rFonts w:ascii="Symbol" w:hAnsi="Symbol" w:cs="Times New Roman"/>
      </w:rPr>
    </w:lvl>
    <w:lvl w:ilvl="7" w:tplc="E5D0FB0A">
      <w:start w:val="1"/>
      <w:numFmt w:val="bullet"/>
      <w:lvlText w:val="◦"/>
      <w:lvlJc w:val="left"/>
      <w:pPr>
        <w:tabs>
          <w:tab w:val="num" w:pos="3240"/>
        </w:tabs>
        <w:ind w:left="3240" w:hanging="360"/>
      </w:pPr>
      <w:rPr>
        <w:rFonts w:ascii="OpenSymbol" w:hAnsi="OpenSymbol" w:cs="Courier New"/>
      </w:rPr>
    </w:lvl>
    <w:lvl w:ilvl="8" w:tplc="3CB2D23A">
      <w:start w:val="1"/>
      <w:numFmt w:val="bullet"/>
      <w:lvlText w:val="▪"/>
      <w:lvlJc w:val="left"/>
      <w:pPr>
        <w:tabs>
          <w:tab w:val="num" w:pos="3600"/>
        </w:tabs>
        <w:ind w:left="3600" w:hanging="360"/>
      </w:pPr>
      <w:rPr>
        <w:rFonts w:ascii="OpenSymbol" w:hAnsi="OpenSymbol" w:cs="Courier New"/>
      </w:rPr>
    </w:lvl>
  </w:abstractNum>
  <w:abstractNum w:abstractNumId="15" w15:restartNumberingAfterBreak="0">
    <w:nsid w:val="452611F6"/>
    <w:multiLevelType w:val="hybridMultilevel"/>
    <w:tmpl w:val="7F1A78E4"/>
    <w:lvl w:ilvl="0" w:tplc="3D566616">
      <w:start w:val="1"/>
      <w:numFmt w:val="decimal"/>
      <w:lvlText w:val="%1."/>
      <w:lvlJc w:val="center"/>
      <w:pPr>
        <w:ind w:left="1080" w:hanging="360"/>
      </w:pPr>
      <w:rPr>
        <w:rFonts w:hint="default"/>
      </w:rPr>
    </w:lvl>
    <w:lvl w:ilvl="1" w:tplc="EF80CA5A">
      <w:start w:val="1"/>
      <w:numFmt w:val="lowerLetter"/>
      <w:lvlText w:val="%2)"/>
      <w:lvlJc w:val="left"/>
      <w:pPr>
        <w:ind w:left="1800" w:hanging="360"/>
      </w:pPr>
      <w:rPr>
        <w:rFonts w:hint="default"/>
      </w:rPr>
    </w:lvl>
    <w:lvl w:ilvl="2" w:tplc="848EA1E4">
      <w:start w:val="1"/>
      <w:numFmt w:val="bullet"/>
      <w:lvlText w:val=""/>
      <w:lvlJc w:val="left"/>
      <w:pPr>
        <w:ind w:left="2520" w:hanging="360"/>
      </w:pPr>
      <w:rPr>
        <w:rFonts w:ascii="Wingdings" w:hAnsi="Wingdings" w:hint="default"/>
      </w:rPr>
    </w:lvl>
    <w:lvl w:ilvl="3" w:tplc="10FCD8DA">
      <w:start w:val="1"/>
      <w:numFmt w:val="bullet"/>
      <w:lvlText w:val=""/>
      <w:lvlJc w:val="left"/>
      <w:pPr>
        <w:ind w:left="3240" w:hanging="360"/>
      </w:pPr>
      <w:rPr>
        <w:rFonts w:ascii="Symbol" w:hAnsi="Symbol" w:hint="default"/>
      </w:rPr>
    </w:lvl>
    <w:lvl w:ilvl="4" w:tplc="B0DC561E">
      <w:start w:val="1"/>
      <w:numFmt w:val="bullet"/>
      <w:lvlText w:val="o"/>
      <w:lvlJc w:val="left"/>
      <w:pPr>
        <w:ind w:left="3960" w:hanging="360"/>
      </w:pPr>
      <w:rPr>
        <w:rFonts w:ascii="Courier New" w:hAnsi="Courier New" w:cs="Courier New" w:hint="default"/>
      </w:rPr>
    </w:lvl>
    <w:lvl w:ilvl="5" w:tplc="115C68A0">
      <w:start w:val="1"/>
      <w:numFmt w:val="bullet"/>
      <w:lvlText w:val=""/>
      <w:lvlJc w:val="left"/>
      <w:pPr>
        <w:ind w:left="4680" w:hanging="360"/>
      </w:pPr>
      <w:rPr>
        <w:rFonts w:ascii="Wingdings" w:hAnsi="Wingdings" w:hint="default"/>
      </w:rPr>
    </w:lvl>
    <w:lvl w:ilvl="6" w:tplc="51D4A2D2">
      <w:start w:val="1"/>
      <w:numFmt w:val="bullet"/>
      <w:lvlText w:val=""/>
      <w:lvlJc w:val="left"/>
      <w:pPr>
        <w:ind w:left="5400" w:hanging="360"/>
      </w:pPr>
      <w:rPr>
        <w:rFonts w:ascii="Symbol" w:hAnsi="Symbol" w:hint="default"/>
      </w:rPr>
    </w:lvl>
    <w:lvl w:ilvl="7" w:tplc="C02852F4">
      <w:start w:val="1"/>
      <w:numFmt w:val="bullet"/>
      <w:lvlText w:val="o"/>
      <w:lvlJc w:val="left"/>
      <w:pPr>
        <w:ind w:left="6120" w:hanging="360"/>
      </w:pPr>
      <w:rPr>
        <w:rFonts w:ascii="Courier New" w:hAnsi="Courier New" w:cs="Courier New" w:hint="default"/>
      </w:rPr>
    </w:lvl>
    <w:lvl w:ilvl="8" w:tplc="DA7ED110">
      <w:start w:val="1"/>
      <w:numFmt w:val="bullet"/>
      <w:lvlText w:val=""/>
      <w:lvlJc w:val="left"/>
      <w:pPr>
        <w:ind w:left="6840" w:hanging="360"/>
      </w:pPr>
      <w:rPr>
        <w:rFonts w:ascii="Wingdings" w:hAnsi="Wingdings" w:hint="default"/>
      </w:rPr>
    </w:lvl>
  </w:abstractNum>
  <w:abstractNum w:abstractNumId="16" w15:restartNumberingAfterBreak="0">
    <w:nsid w:val="46050119"/>
    <w:multiLevelType w:val="hybridMultilevel"/>
    <w:tmpl w:val="9BD6F782"/>
    <w:lvl w:ilvl="0" w:tplc="C8F851BA">
      <w:start w:val="1"/>
      <w:numFmt w:val="bullet"/>
      <w:lvlText w:val="•"/>
      <w:lvlJc w:val="left"/>
      <w:pPr>
        <w:ind w:left="1823" w:hanging="720"/>
      </w:pPr>
      <w:rPr>
        <w:rFonts w:ascii="Calibri" w:eastAsia="Times New Roman" w:hAnsi="Calibri" w:cs="Calibri" w:hint="default"/>
      </w:rPr>
    </w:lvl>
    <w:lvl w:ilvl="1" w:tplc="E12AAB3C">
      <w:start w:val="1"/>
      <w:numFmt w:val="bullet"/>
      <w:lvlText w:val="o"/>
      <w:lvlJc w:val="left"/>
      <w:pPr>
        <w:ind w:left="2183" w:hanging="360"/>
      </w:pPr>
      <w:rPr>
        <w:rFonts w:ascii="Courier New" w:hAnsi="Courier New" w:cs="Courier New" w:hint="default"/>
      </w:rPr>
    </w:lvl>
    <w:lvl w:ilvl="2" w:tplc="960A9DC0">
      <w:start w:val="1"/>
      <w:numFmt w:val="bullet"/>
      <w:lvlText w:val=""/>
      <w:lvlJc w:val="left"/>
      <w:pPr>
        <w:ind w:left="2903" w:hanging="360"/>
      </w:pPr>
      <w:rPr>
        <w:rFonts w:ascii="Wingdings" w:hAnsi="Wingdings" w:hint="default"/>
      </w:rPr>
    </w:lvl>
    <w:lvl w:ilvl="3" w:tplc="669A80E4">
      <w:start w:val="1"/>
      <w:numFmt w:val="bullet"/>
      <w:lvlText w:val=""/>
      <w:lvlJc w:val="left"/>
      <w:pPr>
        <w:ind w:left="3623" w:hanging="360"/>
      </w:pPr>
      <w:rPr>
        <w:rFonts w:ascii="Symbol" w:hAnsi="Symbol" w:hint="default"/>
      </w:rPr>
    </w:lvl>
    <w:lvl w:ilvl="4" w:tplc="30C20094">
      <w:start w:val="1"/>
      <w:numFmt w:val="bullet"/>
      <w:lvlText w:val="o"/>
      <w:lvlJc w:val="left"/>
      <w:pPr>
        <w:ind w:left="4343" w:hanging="360"/>
      </w:pPr>
      <w:rPr>
        <w:rFonts w:ascii="Courier New" w:hAnsi="Courier New" w:cs="Courier New" w:hint="default"/>
      </w:rPr>
    </w:lvl>
    <w:lvl w:ilvl="5" w:tplc="8BFCDD54">
      <w:start w:val="1"/>
      <w:numFmt w:val="bullet"/>
      <w:lvlText w:val=""/>
      <w:lvlJc w:val="left"/>
      <w:pPr>
        <w:ind w:left="5063" w:hanging="360"/>
      </w:pPr>
      <w:rPr>
        <w:rFonts w:ascii="Wingdings" w:hAnsi="Wingdings" w:hint="default"/>
      </w:rPr>
    </w:lvl>
    <w:lvl w:ilvl="6" w:tplc="A476AD0E">
      <w:start w:val="1"/>
      <w:numFmt w:val="bullet"/>
      <w:lvlText w:val=""/>
      <w:lvlJc w:val="left"/>
      <w:pPr>
        <w:ind w:left="5783" w:hanging="360"/>
      </w:pPr>
      <w:rPr>
        <w:rFonts w:ascii="Symbol" w:hAnsi="Symbol" w:hint="default"/>
      </w:rPr>
    </w:lvl>
    <w:lvl w:ilvl="7" w:tplc="A2647810">
      <w:start w:val="1"/>
      <w:numFmt w:val="bullet"/>
      <w:lvlText w:val="o"/>
      <w:lvlJc w:val="left"/>
      <w:pPr>
        <w:ind w:left="6503" w:hanging="360"/>
      </w:pPr>
      <w:rPr>
        <w:rFonts w:ascii="Courier New" w:hAnsi="Courier New" w:cs="Courier New" w:hint="default"/>
      </w:rPr>
    </w:lvl>
    <w:lvl w:ilvl="8" w:tplc="5DF04CFA">
      <w:start w:val="1"/>
      <w:numFmt w:val="bullet"/>
      <w:lvlText w:val=""/>
      <w:lvlJc w:val="left"/>
      <w:pPr>
        <w:ind w:left="7223" w:hanging="360"/>
      </w:pPr>
      <w:rPr>
        <w:rFonts w:ascii="Wingdings" w:hAnsi="Wingdings" w:hint="default"/>
      </w:rPr>
    </w:lvl>
  </w:abstractNum>
  <w:abstractNum w:abstractNumId="17" w15:restartNumberingAfterBreak="0">
    <w:nsid w:val="4E51401B"/>
    <w:multiLevelType w:val="hybridMultilevel"/>
    <w:tmpl w:val="32B6DBDC"/>
    <w:lvl w:ilvl="0" w:tplc="109EF0C0">
      <w:start w:val="1"/>
      <w:numFmt w:val="bullet"/>
      <w:lvlText w:val=""/>
      <w:lvlJc w:val="left"/>
      <w:pPr>
        <w:ind w:left="720" w:hanging="360"/>
      </w:pPr>
      <w:rPr>
        <w:rFonts w:ascii="Symbol" w:hAnsi="Symbol" w:hint="default"/>
      </w:rPr>
    </w:lvl>
    <w:lvl w:ilvl="1" w:tplc="9BDCB99E">
      <w:start w:val="1"/>
      <w:numFmt w:val="lowerLetter"/>
      <w:lvlText w:val="%2."/>
      <w:lvlJc w:val="left"/>
      <w:pPr>
        <w:ind w:left="1440" w:hanging="360"/>
      </w:pPr>
    </w:lvl>
    <w:lvl w:ilvl="2" w:tplc="54603F36">
      <w:start w:val="1"/>
      <w:numFmt w:val="lowerRoman"/>
      <w:lvlText w:val="%3."/>
      <w:lvlJc w:val="right"/>
      <w:pPr>
        <w:ind w:left="2160" w:hanging="180"/>
      </w:pPr>
    </w:lvl>
    <w:lvl w:ilvl="3" w:tplc="52702BF8">
      <w:start w:val="1"/>
      <w:numFmt w:val="decimal"/>
      <w:lvlText w:val="%4."/>
      <w:lvlJc w:val="left"/>
      <w:pPr>
        <w:ind w:left="2880" w:hanging="360"/>
      </w:pPr>
    </w:lvl>
    <w:lvl w:ilvl="4" w:tplc="1AE2D156">
      <w:start w:val="1"/>
      <w:numFmt w:val="lowerLetter"/>
      <w:lvlText w:val="%5."/>
      <w:lvlJc w:val="left"/>
      <w:pPr>
        <w:ind w:left="3600" w:hanging="360"/>
      </w:pPr>
    </w:lvl>
    <w:lvl w:ilvl="5" w:tplc="5C48BB7A">
      <w:start w:val="1"/>
      <w:numFmt w:val="lowerRoman"/>
      <w:lvlText w:val="%6."/>
      <w:lvlJc w:val="right"/>
      <w:pPr>
        <w:ind w:left="4320" w:hanging="180"/>
      </w:pPr>
    </w:lvl>
    <w:lvl w:ilvl="6" w:tplc="A784DFC8">
      <w:start w:val="1"/>
      <w:numFmt w:val="decimal"/>
      <w:lvlText w:val="%7."/>
      <w:lvlJc w:val="left"/>
      <w:pPr>
        <w:ind w:left="5040" w:hanging="360"/>
      </w:pPr>
    </w:lvl>
    <w:lvl w:ilvl="7" w:tplc="A54017EC">
      <w:start w:val="1"/>
      <w:numFmt w:val="lowerLetter"/>
      <w:lvlText w:val="%8."/>
      <w:lvlJc w:val="left"/>
      <w:pPr>
        <w:ind w:left="5760" w:hanging="360"/>
      </w:pPr>
    </w:lvl>
    <w:lvl w:ilvl="8" w:tplc="1BA61104">
      <w:start w:val="1"/>
      <w:numFmt w:val="lowerRoman"/>
      <w:lvlText w:val="%9."/>
      <w:lvlJc w:val="right"/>
      <w:pPr>
        <w:ind w:left="6480" w:hanging="180"/>
      </w:pPr>
    </w:lvl>
  </w:abstractNum>
  <w:abstractNum w:abstractNumId="18" w15:restartNumberingAfterBreak="0">
    <w:nsid w:val="4FFF400B"/>
    <w:multiLevelType w:val="hybridMultilevel"/>
    <w:tmpl w:val="55CCC486"/>
    <w:lvl w:ilvl="0" w:tplc="C67AA970">
      <w:start w:val="1"/>
      <w:numFmt w:val="bullet"/>
      <w:lvlText w:val="-"/>
      <w:lvlJc w:val="left"/>
      <w:pPr>
        <w:ind w:left="720" w:hanging="360"/>
      </w:pPr>
      <w:rPr>
        <w:rFonts w:ascii="Calibri" w:eastAsia="Times New Roman" w:hAnsi="Calibri" w:cs="Calibri" w:hint="default"/>
      </w:rPr>
    </w:lvl>
    <w:lvl w:ilvl="1" w:tplc="9FB8CE64">
      <w:start w:val="1"/>
      <w:numFmt w:val="bullet"/>
      <w:lvlText w:val="o"/>
      <w:lvlJc w:val="left"/>
      <w:pPr>
        <w:ind w:left="1440" w:hanging="360"/>
      </w:pPr>
      <w:rPr>
        <w:rFonts w:ascii="Courier New" w:hAnsi="Courier New" w:cs="Courier New" w:hint="default"/>
      </w:rPr>
    </w:lvl>
    <w:lvl w:ilvl="2" w:tplc="8F4AA89C">
      <w:start w:val="1"/>
      <w:numFmt w:val="bullet"/>
      <w:lvlText w:val=""/>
      <w:lvlJc w:val="left"/>
      <w:pPr>
        <w:ind w:left="2160" w:hanging="360"/>
      </w:pPr>
      <w:rPr>
        <w:rFonts w:ascii="Wingdings" w:hAnsi="Wingdings" w:hint="default"/>
      </w:rPr>
    </w:lvl>
    <w:lvl w:ilvl="3" w:tplc="1BACEA2E">
      <w:start w:val="1"/>
      <w:numFmt w:val="bullet"/>
      <w:lvlText w:val=""/>
      <w:lvlJc w:val="left"/>
      <w:pPr>
        <w:ind w:left="2880" w:hanging="360"/>
      </w:pPr>
      <w:rPr>
        <w:rFonts w:ascii="Symbol" w:hAnsi="Symbol" w:hint="default"/>
      </w:rPr>
    </w:lvl>
    <w:lvl w:ilvl="4" w:tplc="9E42F924">
      <w:start w:val="1"/>
      <w:numFmt w:val="bullet"/>
      <w:lvlText w:val="o"/>
      <w:lvlJc w:val="left"/>
      <w:pPr>
        <w:ind w:left="3600" w:hanging="360"/>
      </w:pPr>
      <w:rPr>
        <w:rFonts w:ascii="Courier New" w:hAnsi="Courier New" w:cs="Courier New" w:hint="default"/>
      </w:rPr>
    </w:lvl>
    <w:lvl w:ilvl="5" w:tplc="9FE465A4">
      <w:start w:val="1"/>
      <w:numFmt w:val="bullet"/>
      <w:lvlText w:val=""/>
      <w:lvlJc w:val="left"/>
      <w:pPr>
        <w:ind w:left="4320" w:hanging="360"/>
      </w:pPr>
      <w:rPr>
        <w:rFonts w:ascii="Wingdings" w:hAnsi="Wingdings" w:hint="default"/>
      </w:rPr>
    </w:lvl>
    <w:lvl w:ilvl="6" w:tplc="A6E4107C">
      <w:start w:val="1"/>
      <w:numFmt w:val="bullet"/>
      <w:lvlText w:val=""/>
      <w:lvlJc w:val="left"/>
      <w:pPr>
        <w:ind w:left="5040" w:hanging="360"/>
      </w:pPr>
      <w:rPr>
        <w:rFonts w:ascii="Symbol" w:hAnsi="Symbol" w:hint="default"/>
      </w:rPr>
    </w:lvl>
    <w:lvl w:ilvl="7" w:tplc="CBEA8D4C">
      <w:start w:val="1"/>
      <w:numFmt w:val="bullet"/>
      <w:lvlText w:val="o"/>
      <w:lvlJc w:val="left"/>
      <w:pPr>
        <w:ind w:left="5760" w:hanging="360"/>
      </w:pPr>
      <w:rPr>
        <w:rFonts w:ascii="Courier New" w:hAnsi="Courier New" w:cs="Courier New" w:hint="default"/>
      </w:rPr>
    </w:lvl>
    <w:lvl w:ilvl="8" w:tplc="3536A3BE">
      <w:start w:val="1"/>
      <w:numFmt w:val="bullet"/>
      <w:lvlText w:val=""/>
      <w:lvlJc w:val="left"/>
      <w:pPr>
        <w:ind w:left="6480" w:hanging="360"/>
      </w:pPr>
      <w:rPr>
        <w:rFonts w:ascii="Wingdings" w:hAnsi="Wingdings" w:hint="default"/>
      </w:rPr>
    </w:lvl>
  </w:abstractNum>
  <w:abstractNum w:abstractNumId="19" w15:restartNumberingAfterBreak="0">
    <w:nsid w:val="576C1FA8"/>
    <w:multiLevelType w:val="hybridMultilevel"/>
    <w:tmpl w:val="7034ED8A"/>
    <w:lvl w:ilvl="0" w:tplc="72966804">
      <w:start w:val="1"/>
      <w:numFmt w:val="bullet"/>
      <w:lvlText w:val=""/>
      <w:lvlJc w:val="left"/>
      <w:pPr>
        <w:ind w:left="720" w:hanging="360"/>
      </w:pPr>
      <w:rPr>
        <w:rFonts w:ascii="Symbol" w:hAnsi="Symbol" w:hint="default"/>
      </w:rPr>
    </w:lvl>
    <w:lvl w:ilvl="1" w:tplc="D68A1BA0">
      <w:start w:val="1"/>
      <w:numFmt w:val="bullet"/>
      <w:lvlText w:val="o"/>
      <w:lvlJc w:val="left"/>
      <w:pPr>
        <w:ind w:left="1440" w:hanging="360"/>
      </w:pPr>
      <w:rPr>
        <w:rFonts w:ascii="Courier New" w:hAnsi="Courier New" w:cs="Courier New" w:hint="default"/>
      </w:rPr>
    </w:lvl>
    <w:lvl w:ilvl="2" w:tplc="281AEAC2">
      <w:start w:val="1"/>
      <w:numFmt w:val="bullet"/>
      <w:lvlText w:val=""/>
      <w:lvlJc w:val="left"/>
      <w:pPr>
        <w:ind w:left="2160" w:hanging="360"/>
      </w:pPr>
      <w:rPr>
        <w:rFonts w:ascii="Wingdings" w:hAnsi="Wingdings" w:hint="default"/>
      </w:rPr>
    </w:lvl>
    <w:lvl w:ilvl="3" w:tplc="D8C0012E">
      <w:start w:val="1"/>
      <w:numFmt w:val="bullet"/>
      <w:lvlText w:val=""/>
      <w:lvlJc w:val="left"/>
      <w:pPr>
        <w:ind w:left="2880" w:hanging="360"/>
      </w:pPr>
      <w:rPr>
        <w:rFonts w:ascii="Symbol" w:hAnsi="Symbol" w:hint="default"/>
      </w:rPr>
    </w:lvl>
    <w:lvl w:ilvl="4" w:tplc="B2F632A2">
      <w:start w:val="1"/>
      <w:numFmt w:val="bullet"/>
      <w:lvlText w:val="o"/>
      <w:lvlJc w:val="left"/>
      <w:pPr>
        <w:ind w:left="3600" w:hanging="360"/>
      </w:pPr>
      <w:rPr>
        <w:rFonts w:ascii="Courier New" w:hAnsi="Courier New" w:cs="Courier New" w:hint="default"/>
      </w:rPr>
    </w:lvl>
    <w:lvl w:ilvl="5" w:tplc="CABE9582">
      <w:start w:val="1"/>
      <w:numFmt w:val="bullet"/>
      <w:lvlText w:val=""/>
      <w:lvlJc w:val="left"/>
      <w:pPr>
        <w:ind w:left="4320" w:hanging="360"/>
      </w:pPr>
      <w:rPr>
        <w:rFonts w:ascii="Wingdings" w:hAnsi="Wingdings" w:hint="default"/>
      </w:rPr>
    </w:lvl>
    <w:lvl w:ilvl="6" w:tplc="4380FAFC">
      <w:start w:val="1"/>
      <w:numFmt w:val="bullet"/>
      <w:lvlText w:val=""/>
      <w:lvlJc w:val="left"/>
      <w:pPr>
        <w:ind w:left="5040" w:hanging="360"/>
      </w:pPr>
      <w:rPr>
        <w:rFonts w:ascii="Symbol" w:hAnsi="Symbol" w:hint="default"/>
      </w:rPr>
    </w:lvl>
    <w:lvl w:ilvl="7" w:tplc="5542491E">
      <w:start w:val="1"/>
      <w:numFmt w:val="bullet"/>
      <w:lvlText w:val="o"/>
      <w:lvlJc w:val="left"/>
      <w:pPr>
        <w:ind w:left="5760" w:hanging="360"/>
      </w:pPr>
      <w:rPr>
        <w:rFonts w:ascii="Courier New" w:hAnsi="Courier New" w:cs="Courier New" w:hint="default"/>
      </w:rPr>
    </w:lvl>
    <w:lvl w:ilvl="8" w:tplc="511E7858">
      <w:start w:val="1"/>
      <w:numFmt w:val="bullet"/>
      <w:lvlText w:val=""/>
      <w:lvlJc w:val="left"/>
      <w:pPr>
        <w:ind w:left="6480" w:hanging="360"/>
      </w:pPr>
      <w:rPr>
        <w:rFonts w:ascii="Wingdings" w:hAnsi="Wingdings" w:hint="default"/>
      </w:rPr>
    </w:lvl>
  </w:abstractNum>
  <w:abstractNum w:abstractNumId="20" w15:restartNumberingAfterBreak="0">
    <w:nsid w:val="5B5339FC"/>
    <w:multiLevelType w:val="multilevel"/>
    <w:tmpl w:val="4AFABB92"/>
    <w:lvl w:ilvl="0">
      <w:start w:val="1"/>
      <w:numFmt w:val="decimal"/>
      <w:pStyle w:val="Titre1"/>
      <w:suff w:val="nothing"/>
      <w:lvlText w:val="%1"/>
      <w:lvlJc w:val="left"/>
      <w:pPr>
        <w:tabs>
          <w:tab w:val="num" w:pos="0"/>
        </w:tabs>
        <w:ind w:left="432" w:hanging="432"/>
      </w:pPr>
    </w:lvl>
    <w:lvl w:ilvl="1">
      <w:start w:val="1"/>
      <w:numFmt w:val="decimal"/>
      <w:pStyle w:val="Titre2"/>
      <w:suff w:val="nothing"/>
      <w:lvlText w:val="%1.%2"/>
      <w:lvlJc w:val="left"/>
      <w:pPr>
        <w:tabs>
          <w:tab w:val="num" w:pos="0"/>
        </w:tabs>
        <w:ind w:left="576" w:hanging="576"/>
      </w:pPr>
    </w:lvl>
    <w:lvl w:ilvl="2">
      <w:start w:val="1"/>
      <w:numFmt w:val="decimal"/>
      <w:pStyle w:val="Titre3"/>
      <w:suff w:val="nothing"/>
      <w:lvlText w:val="%1.%2.%3"/>
      <w:lvlJc w:val="left"/>
      <w:pPr>
        <w:tabs>
          <w:tab w:val="num" w:pos="0"/>
        </w:tabs>
        <w:ind w:left="720" w:hanging="720"/>
      </w:pPr>
    </w:lvl>
    <w:lvl w:ilvl="3">
      <w:start w:val="1"/>
      <w:numFmt w:val="decimal"/>
      <w:suff w:val="nothing"/>
      <w:lvlText w:val="%1.%2.%3.%4"/>
      <w:lvlJc w:val="left"/>
      <w:pPr>
        <w:tabs>
          <w:tab w:val="num" w:pos="0"/>
        </w:tabs>
        <w:ind w:left="864" w:hanging="864"/>
      </w:pPr>
    </w:lvl>
    <w:lvl w:ilvl="4">
      <w:start w:val="1"/>
      <w:numFmt w:val="decimal"/>
      <w:suff w:val="nothing"/>
      <w:lvlText w:val="%1.%2.%3.%4.%5"/>
      <w:lvlJc w:val="left"/>
      <w:pPr>
        <w:tabs>
          <w:tab w:val="num" w:pos="0"/>
        </w:tabs>
        <w:ind w:left="1008" w:hanging="1008"/>
      </w:pPr>
    </w:lvl>
    <w:lvl w:ilvl="5">
      <w:start w:val="1"/>
      <w:numFmt w:val="decimal"/>
      <w:suff w:val="nothing"/>
      <w:lvlText w:val="%2.%3.%4.%5.%6"/>
      <w:lvlJc w:val="left"/>
      <w:pPr>
        <w:tabs>
          <w:tab w:val="num" w:pos="0"/>
        </w:tabs>
        <w:ind w:left="1152" w:hanging="1152"/>
      </w:pPr>
    </w:lvl>
    <w:lvl w:ilvl="6">
      <w:start w:val="1"/>
      <w:numFmt w:val="decimal"/>
      <w:suff w:val="nothing"/>
      <w:lvlText w:val="%3.%4.%5.%6.%7"/>
      <w:lvlJc w:val="left"/>
      <w:pPr>
        <w:tabs>
          <w:tab w:val="num" w:pos="0"/>
        </w:tabs>
        <w:ind w:left="1296" w:hanging="1296"/>
      </w:pPr>
    </w:lvl>
    <w:lvl w:ilvl="7">
      <w:start w:val="1"/>
      <w:numFmt w:val="decimal"/>
      <w:suff w:val="nothing"/>
      <w:lvlText w:val="%4.%5.%6.%7.%8"/>
      <w:lvlJc w:val="left"/>
      <w:pPr>
        <w:tabs>
          <w:tab w:val="num" w:pos="0"/>
        </w:tabs>
        <w:ind w:left="1440" w:hanging="1440"/>
      </w:pPr>
    </w:lvl>
    <w:lvl w:ilvl="8">
      <w:start w:val="1"/>
      <w:numFmt w:val="decimal"/>
      <w:suff w:val="nothing"/>
      <w:lvlText w:val="%5.%6.%7.%8.%9"/>
      <w:lvlJc w:val="left"/>
      <w:pPr>
        <w:tabs>
          <w:tab w:val="num" w:pos="0"/>
        </w:tabs>
        <w:ind w:left="1584" w:hanging="1584"/>
      </w:pPr>
    </w:lvl>
  </w:abstractNum>
  <w:abstractNum w:abstractNumId="21" w15:restartNumberingAfterBreak="0">
    <w:nsid w:val="5C3A67D1"/>
    <w:multiLevelType w:val="hybridMultilevel"/>
    <w:tmpl w:val="25186BEC"/>
    <w:lvl w:ilvl="0" w:tplc="A6627D52">
      <w:start w:val="1"/>
      <w:numFmt w:val="bullet"/>
      <w:lvlText w:val=""/>
      <w:lvlJc w:val="left"/>
      <w:pPr>
        <w:ind w:left="1080" w:hanging="360"/>
      </w:pPr>
      <w:rPr>
        <w:rFonts w:ascii="Symbol" w:hAnsi="Symbol" w:hint="default"/>
      </w:rPr>
    </w:lvl>
    <w:lvl w:ilvl="1" w:tplc="4612A080">
      <w:start w:val="6"/>
      <w:numFmt w:val="bullet"/>
      <w:lvlText w:val="•"/>
      <w:lvlJc w:val="left"/>
      <w:pPr>
        <w:ind w:left="1800" w:hanging="360"/>
      </w:pPr>
      <w:rPr>
        <w:rFonts w:ascii="Times New Roman" w:eastAsia="Times New Roman" w:hAnsi="Times New Roman" w:cs="Times New Roman" w:hint="default"/>
      </w:rPr>
    </w:lvl>
    <w:lvl w:ilvl="2" w:tplc="DB4C907E">
      <w:start w:val="1"/>
      <w:numFmt w:val="bullet"/>
      <w:lvlText w:val=""/>
      <w:lvlJc w:val="left"/>
      <w:pPr>
        <w:ind w:left="2520" w:hanging="360"/>
      </w:pPr>
      <w:rPr>
        <w:rFonts w:ascii="Wingdings" w:hAnsi="Wingdings" w:hint="default"/>
      </w:rPr>
    </w:lvl>
    <w:lvl w:ilvl="3" w:tplc="A3F4552E">
      <w:start w:val="1"/>
      <w:numFmt w:val="bullet"/>
      <w:lvlText w:val=""/>
      <w:lvlJc w:val="left"/>
      <w:pPr>
        <w:ind w:left="3240" w:hanging="360"/>
      </w:pPr>
      <w:rPr>
        <w:rFonts w:ascii="Symbol" w:hAnsi="Symbol" w:hint="default"/>
      </w:rPr>
    </w:lvl>
    <w:lvl w:ilvl="4" w:tplc="5B14A4A8">
      <w:start w:val="1"/>
      <w:numFmt w:val="bullet"/>
      <w:lvlText w:val="o"/>
      <w:lvlJc w:val="left"/>
      <w:pPr>
        <w:ind w:left="3960" w:hanging="360"/>
      </w:pPr>
      <w:rPr>
        <w:rFonts w:ascii="Courier New" w:hAnsi="Courier New" w:cs="Courier New" w:hint="default"/>
      </w:rPr>
    </w:lvl>
    <w:lvl w:ilvl="5" w:tplc="3CEEFB38">
      <w:start w:val="1"/>
      <w:numFmt w:val="bullet"/>
      <w:lvlText w:val=""/>
      <w:lvlJc w:val="left"/>
      <w:pPr>
        <w:ind w:left="4680" w:hanging="360"/>
      </w:pPr>
      <w:rPr>
        <w:rFonts w:ascii="Wingdings" w:hAnsi="Wingdings" w:hint="default"/>
      </w:rPr>
    </w:lvl>
    <w:lvl w:ilvl="6" w:tplc="53A09540">
      <w:start w:val="1"/>
      <w:numFmt w:val="bullet"/>
      <w:lvlText w:val=""/>
      <w:lvlJc w:val="left"/>
      <w:pPr>
        <w:ind w:left="5400" w:hanging="360"/>
      </w:pPr>
      <w:rPr>
        <w:rFonts w:ascii="Symbol" w:hAnsi="Symbol" w:hint="default"/>
      </w:rPr>
    </w:lvl>
    <w:lvl w:ilvl="7" w:tplc="51360488">
      <w:start w:val="1"/>
      <w:numFmt w:val="bullet"/>
      <w:lvlText w:val="o"/>
      <w:lvlJc w:val="left"/>
      <w:pPr>
        <w:ind w:left="6120" w:hanging="360"/>
      </w:pPr>
      <w:rPr>
        <w:rFonts w:ascii="Courier New" w:hAnsi="Courier New" w:cs="Courier New" w:hint="default"/>
      </w:rPr>
    </w:lvl>
    <w:lvl w:ilvl="8" w:tplc="11DA22BC">
      <w:start w:val="1"/>
      <w:numFmt w:val="bullet"/>
      <w:lvlText w:val=""/>
      <w:lvlJc w:val="left"/>
      <w:pPr>
        <w:ind w:left="6840" w:hanging="360"/>
      </w:pPr>
      <w:rPr>
        <w:rFonts w:ascii="Wingdings" w:hAnsi="Wingdings" w:hint="default"/>
      </w:rPr>
    </w:lvl>
  </w:abstractNum>
  <w:abstractNum w:abstractNumId="22" w15:restartNumberingAfterBreak="0">
    <w:nsid w:val="5F2D0A88"/>
    <w:multiLevelType w:val="hybridMultilevel"/>
    <w:tmpl w:val="5D1A1E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F6569C1"/>
    <w:multiLevelType w:val="hybridMultilevel"/>
    <w:tmpl w:val="A1F25F1C"/>
    <w:lvl w:ilvl="0" w:tplc="C8F851BA">
      <w:start w:val="1"/>
      <w:numFmt w:val="bullet"/>
      <w:lvlText w:val="•"/>
      <w:lvlJc w:val="left"/>
      <w:pPr>
        <w:ind w:left="2926" w:hanging="720"/>
      </w:pPr>
      <w:rPr>
        <w:rFonts w:ascii="Calibri" w:eastAsia="Times New Roman" w:hAnsi="Calibri" w:cs="Calibri" w:hint="default"/>
      </w:rPr>
    </w:lvl>
    <w:lvl w:ilvl="1" w:tplc="080C0003">
      <w:start w:val="1"/>
      <w:numFmt w:val="bullet"/>
      <w:lvlText w:val="o"/>
      <w:lvlJc w:val="left"/>
      <w:pPr>
        <w:ind w:left="2543" w:hanging="360"/>
      </w:pPr>
      <w:rPr>
        <w:rFonts w:ascii="Courier New" w:hAnsi="Courier New" w:cs="Courier New" w:hint="default"/>
      </w:rPr>
    </w:lvl>
    <w:lvl w:ilvl="2" w:tplc="080C0005" w:tentative="1">
      <w:start w:val="1"/>
      <w:numFmt w:val="bullet"/>
      <w:lvlText w:val=""/>
      <w:lvlJc w:val="left"/>
      <w:pPr>
        <w:ind w:left="3263" w:hanging="360"/>
      </w:pPr>
      <w:rPr>
        <w:rFonts w:ascii="Wingdings" w:hAnsi="Wingdings" w:hint="default"/>
      </w:rPr>
    </w:lvl>
    <w:lvl w:ilvl="3" w:tplc="080C0001" w:tentative="1">
      <w:start w:val="1"/>
      <w:numFmt w:val="bullet"/>
      <w:lvlText w:val=""/>
      <w:lvlJc w:val="left"/>
      <w:pPr>
        <w:ind w:left="3983" w:hanging="360"/>
      </w:pPr>
      <w:rPr>
        <w:rFonts w:ascii="Symbol" w:hAnsi="Symbol" w:hint="default"/>
      </w:rPr>
    </w:lvl>
    <w:lvl w:ilvl="4" w:tplc="080C0003" w:tentative="1">
      <w:start w:val="1"/>
      <w:numFmt w:val="bullet"/>
      <w:lvlText w:val="o"/>
      <w:lvlJc w:val="left"/>
      <w:pPr>
        <w:ind w:left="4703" w:hanging="360"/>
      </w:pPr>
      <w:rPr>
        <w:rFonts w:ascii="Courier New" w:hAnsi="Courier New" w:cs="Courier New" w:hint="default"/>
      </w:rPr>
    </w:lvl>
    <w:lvl w:ilvl="5" w:tplc="080C0005" w:tentative="1">
      <w:start w:val="1"/>
      <w:numFmt w:val="bullet"/>
      <w:lvlText w:val=""/>
      <w:lvlJc w:val="left"/>
      <w:pPr>
        <w:ind w:left="5423" w:hanging="360"/>
      </w:pPr>
      <w:rPr>
        <w:rFonts w:ascii="Wingdings" w:hAnsi="Wingdings" w:hint="default"/>
      </w:rPr>
    </w:lvl>
    <w:lvl w:ilvl="6" w:tplc="080C0001" w:tentative="1">
      <w:start w:val="1"/>
      <w:numFmt w:val="bullet"/>
      <w:lvlText w:val=""/>
      <w:lvlJc w:val="left"/>
      <w:pPr>
        <w:ind w:left="6143" w:hanging="360"/>
      </w:pPr>
      <w:rPr>
        <w:rFonts w:ascii="Symbol" w:hAnsi="Symbol" w:hint="default"/>
      </w:rPr>
    </w:lvl>
    <w:lvl w:ilvl="7" w:tplc="080C0003" w:tentative="1">
      <w:start w:val="1"/>
      <w:numFmt w:val="bullet"/>
      <w:lvlText w:val="o"/>
      <w:lvlJc w:val="left"/>
      <w:pPr>
        <w:ind w:left="6863" w:hanging="360"/>
      </w:pPr>
      <w:rPr>
        <w:rFonts w:ascii="Courier New" w:hAnsi="Courier New" w:cs="Courier New" w:hint="default"/>
      </w:rPr>
    </w:lvl>
    <w:lvl w:ilvl="8" w:tplc="080C0005" w:tentative="1">
      <w:start w:val="1"/>
      <w:numFmt w:val="bullet"/>
      <w:lvlText w:val=""/>
      <w:lvlJc w:val="left"/>
      <w:pPr>
        <w:ind w:left="7583" w:hanging="360"/>
      </w:pPr>
      <w:rPr>
        <w:rFonts w:ascii="Wingdings" w:hAnsi="Wingdings" w:hint="default"/>
      </w:rPr>
    </w:lvl>
  </w:abstractNum>
  <w:abstractNum w:abstractNumId="24" w15:restartNumberingAfterBreak="0">
    <w:nsid w:val="66A058E4"/>
    <w:multiLevelType w:val="hybridMultilevel"/>
    <w:tmpl w:val="BA025BDA"/>
    <w:styleLink w:val="WWOutlineListStyle"/>
    <w:lvl w:ilvl="0" w:tplc="52D411AC">
      <w:start w:val="1"/>
      <w:numFmt w:val="decimal"/>
      <w:pStyle w:val="WWOutlineListStyle"/>
      <w:lvlText w:val="%1."/>
      <w:lvlJc w:val="left"/>
      <w:pPr>
        <w:ind w:left="720" w:hanging="360"/>
      </w:pPr>
    </w:lvl>
    <w:lvl w:ilvl="1" w:tplc="4756FAA0">
      <w:start w:val="1"/>
      <w:numFmt w:val="none"/>
      <w:lvlText w:val="%2"/>
      <w:lvlJc w:val="left"/>
    </w:lvl>
    <w:lvl w:ilvl="2" w:tplc="5096E212">
      <w:start w:val="1"/>
      <w:numFmt w:val="none"/>
      <w:lvlText w:val=""/>
      <w:lvlJc w:val="left"/>
    </w:lvl>
    <w:lvl w:ilvl="3" w:tplc="6C4643A8">
      <w:start w:val="1"/>
      <w:numFmt w:val="none"/>
      <w:lvlText w:val=""/>
      <w:lvlJc w:val="left"/>
    </w:lvl>
    <w:lvl w:ilvl="4" w:tplc="0028362C">
      <w:start w:val="1"/>
      <w:numFmt w:val="none"/>
      <w:lvlText w:val=""/>
      <w:lvlJc w:val="left"/>
    </w:lvl>
    <w:lvl w:ilvl="5" w:tplc="9AAADEC2">
      <w:start w:val="1"/>
      <w:numFmt w:val="none"/>
      <w:lvlText w:val=""/>
      <w:lvlJc w:val="left"/>
    </w:lvl>
    <w:lvl w:ilvl="6" w:tplc="77AC6918">
      <w:start w:val="1"/>
      <w:numFmt w:val="none"/>
      <w:lvlText w:val=""/>
      <w:lvlJc w:val="left"/>
    </w:lvl>
    <w:lvl w:ilvl="7" w:tplc="227C6C8C">
      <w:start w:val="1"/>
      <w:numFmt w:val="none"/>
      <w:lvlText w:val=""/>
      <w:lvlJc w:val="left"/>
    </w:lvl>
    <w:lvl w:ilvl="8" w:tplc="CDBE8CF6">
      <w:start w:val="1"/>
      <w:numFmt w:val="none"/>
      <w:lvlText w:val=""/>
      <w:lvlJc w:val="left"/>
    </w:lvl>
  </w:abstractNum>
  <w:abstractNum w:abstractNumId="25" w15:restartNumberingAfterBreak="0">
    <w:nsid w:val="688C2250"/>
    <w:multiLevelType w:val="hybridMultilevel"/>
    <w:tmpl w:val="320C546C"/>
    <w:lvl w:ilvl="0" w:tplc="0BD2F034">
      <w:start w:val="1"/>
      <w:numFmt w:val="decimal"/>
      <w:lvlText w:val="%1."/>
      <w:lvlJc w:val="left"/>
      <w:pPr>
        <w:tabs>
          <w:tab w:val="num" w:pos="720"/>
        </w:tabs>
        <w:ind w:left="720" w:hanging="360"/>
      </w:pPr>
    </w:lvl>
    <w:lvl w:ilvl="1" w:tplc="B2C0045C">
      <w:start w:val="1"/>
      <w:numFmt w:val="decimal"/>
      <w:lvlText w:val="%2."/>
      <w:lvlJc w:val="left"/>
      <w:pPr>
        <w:tabs>
          <w:tab w:val="num" w:pos="1080"/>
        </w:tabs>
        <w:ind w:left="1080" w:hanging="360"/>
      </w:pPr>
    </w:lvl>
    <w:lvl w:ilvl="2" w:tplc="8AF8B96E">
      <w:start w:val="1"/>
      <w:numFmt w:val="decimal"/>
      <w:lvlText w:val="%3."/>
      <w:lvlJc w:val="left"/>
      <w:pPr>
        <w:tabs>
          <w:tab w:val="num" w:pos="1440"/>
        </w:tabs>
        <w:ind w:left="1440" w:hanging="360"/>
      </w:pPr>
    </w:lvl>
    <w:lvl w:ilvl="3" w:tplc="4984A5A8">
      <w:start w:val="1"/>
      <w:numFmt w:val="decimal"/>
      <w:lvlText w:val="%4."/>
      <w:lvlJc w:val="left"/>
      <w:pPr>
        <w:tabs>
          <w:tab w:val="num" w:pos="1800"/>
        </w:tabs>
        <w:ind w:left="1800" w:hanging="360"/>
      </w:pPr>
    </w:lvl>
    <w:lvl w:ilvl="4" w:tplc="94AE7512">
      <w:start w:val="1"/>
      <w:numFmt w:val="decimal"/>
      <w:lvlText w:val="%5."/>
      <w:lvlJc w:val="left"/>
      <w:pPr>
        <w:tabs>
          <w:tab w:val="num" w:pos="2160"/>
        </w:tabs>
        <w:ind w:left="2160" w:hanging="360"/>
      </w:pPr>
    </w:lvl>
    <w:lvl w:ilvl="5" w:tplc="AB42B15C">
      <w:start w:val="1"/>
      <w:numFmt w:val="decimal"/>
      <w:lvlText w:val="%6."/>
      <w:lvlJc w:val="left"/>
      <w:pPr>
        <w:tabs>
          <w:tab w:val="num" w:pos="2520"/>
        </w:tabs>
        <w:ind w:left="2520" w:hanging="360"/>
      </w:pPr>
    </w:lvl>
    <w:lvl w:ilvl="6" w:tplc="87C6384C">
      <w:start w:val="1"/>
      <w:numFmt w:val="decimal"/>
      <w:lvlText w:val="%7."/>
      <w:lvlJc w:val="left"/>
      <w:pPr>
        <w:tabs>
          <w:tab w:val="num" w:pos="2880"/>
        </w:tabs>
        <w:ind w:left="2880" w:hanging="360"/>
      </w:pPr>
    </w:lvl>
    <w:lvl w:ilvl="7" w:tplc="02AE45D6">
      <w:start w:val="1"/>
      <w:numFmt w:val="decimal"/>
      <w:lvlText w:val="%8."/>
      <w:lvlJc w:val="left"/>
      <w:pPr>
        <w:tabs>
          <w:tab w:val="num" w:pos="3240"/>
        </w:tabs>
        <w:ind w:left="3240" w:hanging="360"/>
      </w:pPr>
    </w:lvl>
    <w:lvl w:ilvl="8" w:tplc="B914C82C">
      <w:start w:val="1"/>
      <w:numFmt w:val="decimal"/>
      <w:lvlText w:val="%9."/>
      <w:lvlJc w:val="left"/>
      <w:pPr>
        <w:tabs>
          <w:tab w:val="num" w:pos="3600"/>
        </w:tabs>
        <w:ind w:left="3600" w:hanging="360"/>
      </w:pPr>
    </w:lvl>
  </w:abstractNum>
  <w:abstractNum w:abstractNumId="26" w15:restartNumberingAfterBreak="0">
    <w:nsid w:val="74164C8E"/>
    <w:multiLevelType w:val="hybridMultilevel"/>
    <w:tmpl w:val="503090E4"/>
    <w:lvl w:ilvl="0" w:tplc="EE9EDF62">
      <w:start w:val="1"/>
      <w:numFmt w:val="bullet"/>
      <w:lvlText w:val=""/>
      <w:lvlJc w:val="left"/>
      <w:pPr>
        <w:ind w:left="417" w:hanging="360"/>
      </w:pPr>
      <w:rPr>
        <w:rFonts w:ascii="Symbol" w:hAnsi="Symbol" w:hint="default"/>
      </w:rPr>
    </w:lvl>
    <w:lvl w:ilvl="1" w:tplc="66AC32B4">
      <w:start w:val="1"/>
      <w:numFmt w:val="bullet"/>
      <w:lvlText w:val="o"/>
      <w:lvlJc w:val="left"/>
      <w:pPr>
        <w:ind w:left="1137" w:hanging="360"/>
      </w:pPr>
      <w:rPr>
        <w:rFonts w:ascii="Courier New" w:hAnsi="Courier New" w:cs="Courier New" w:hint="default"/>
      </w:rPr>
    </w:lvl>
    <w:lvl w:ilvl="2" w:tplc="93F6B8BA">
      <w:start w:val="1"/>
      <w:numFmt w:val="bullet"/>
      <w:lvlText w:val=""/>
      <w:lvlJc w:val="left"/>
      <w:pPr>
        <w:ind w:left="1857" w:hanging="360"/>
      </w:pPr>
      <w:rPr>
        <w:rFonts w:ascii="Wingdings" w:hAnsi="Wingdings" w:hint="default"/>
      </w:rPr>
    </w:lvl>
    <w:lvl w:ilvl="3" w:tplc="397E029E">
      <w:start w:val="1"/>
      <w:numFmt w:val="bullet"/>
      <w:lvlText w:val=""/>
      <w:lvlJc w:val="left"/>
      <w:pPr>
        <w:ind w:left="2577" w:hanging="360"/>
      </w:pPr>
      <w:rPr>
        <w:rFonts w:ascii="Symbol" w:hAnsi="Symbol" w:hint="default"/>
      </w:rPr>
    </w:lvl>
    <w:lvl w:ilvl="4" w:tplc="C36A6D46">
      <w:start w:val="1"/>
      <w:numFmt w:val="bullet"/>
      <w:lvlText w:val="o"/>
      <w:lvlJc w:val="left"/>
      <w:pPr>
        <w:ind w:left="3297" w:hanging="360"/>
      </w:pPr>
      <w:rPr>
        <w:rFonts w:ascii="Courier New" w:hAnsi="Courier New" w:cs="Courier New" w:hint="default"/>
      </w:rPr>
    </w:lvl>
    <w:lvl w:ilvl="5" w:tplc="A5309444">
      <w:start w:val="1"/>
      <w:numFmt w:val="bullet"/>
      <w:lvlText w:val=""/>
      <w:lvlJc w:val="left"/>
      <w:pPr>
        <w:ind w:left="4017" w:hanging="360"/>
      </w:pPr>
      <w:rPr>
        <w:rFonts w:ascii="Wingdings" w:hAnsi="Wingdings" w:hint="default"/>
      </w:rPr>
    </w:lvl>
    <w:lvl w:ilvl="6" w:tplc="71B80874">
      <w:start w:val="1"/>
      <w:numFmt w:val="bullet"/>
      <w:lvlText w:val=""/>
      <w:lvlJc w:val="left"/>
      <w:pPr>
        <w:ind w:left="4737" w:hanging="360"/>
      </w:pPr>
      <w:rPr>
        <w:rFonts w:ascii="Symbol" w:hAnsi="Symbol" w:hint="default"/>
      </w:rPr>
    </w:lvl>
    <w:lvl w:ilvl="7" w:tplc="AF9472A0">
      <w:start w:val="1"/>
      <w:numFmt w:val="bullet"/>
      <w:lvlText w:val="o"/>
      <w:lvlJc w:val="left"/>
      <w:pPr>
        <w:ind w:left="5457" w:hanging="360"/>
      </w:pPr>
      <w:rPr>
        <w:rFonts w:ascii="Courier New" w:hAnsi="Courier New" w:cs="Courier New" w:hint="default"/>
      </w:rPr>
    </w:lvl>
    <w:lvl w:ilvl="8" w:tplc="D58A9E5A">
      <w:start w:val="1"/>
      <w:numFmt w:val="bullet"/>
      <w:lvlText w:val=""/>
      <w:lvlJc w:val="left"/>
      <w:pPr>
        <w:ind w:left="6177" w:hanging="360"/>
      </w:pPr>
      <w:rPr>
        <w:rFonts w:ascii="Wingdings" w:hAnsi="Wingdings" w:hint="default"/>
      </w:rPr>
    </w:lvl>
  </w:abstractNum>
  <w:abstractNum w:abstractNumId="27" w15:restartNumberingAfterBreak="0">
    <w:nsid w:val="7C837190"/>
    <w:multiLevelType w:val="hybridMultilevel"/>
    <w:tmpl w:val="D698360E"/>
    <w:lvl w:ilvl="0" w:tplc="14F670F0">
      <w:start w:val="1"/>
      <w:numFmt w:val="bullet"/>
      <w:lvlText w:val=""/>
      <w:lvlJc w:val="left"/>
      <w:pPr>
        <w:tabs>
          <w:tab w:val="num" w:pos="-143"/>
        </w:tabs>
        <w:ind w:left="143" w:hanging="360"/>
      </w:pPr>
      <w:rPr>
        <w:rFonts w:ascii="Symbol" w:hAnsi="Symbol" w:cs="Symbol"/>
      </w:rPr>
    </w:lvl>
    <w:lvl w:ilvl="1" w:tplc="037A9FB4">
      <w:start w:val="1"/>
      <w:numFmt w:val="bullet"/>
      <w:lvlText w:val="◦"/>
      <w:lvlJc w:val="left"/>
      <w:pPr>
        <w:tabs>
          <w:tab w:val="num" w:pos="217"/>
        </w:tabs>
        <w:ind w:left="217" w:hanging="360"/>
      </w:pPr>
      <w:rPr>
        <w:rFonts w:ascii="OpenSymbol" w:hAnsi="OpenSymbol" w:cs="Arial"/>
      </w:rPr>
    </w:lvl>
    <w:lvl w:ilvl="2" w:tplc="3CA2686A">
      <w:start w:val="1"/>
      <w:numFmt w:val="bullet"/>
      <w:lvlText w:val="▪"/>
      <w:lvlJc w:val="left"/>
      <w:pPr>
        <w:tabs>
          <w:tab w:val="num" w:pos="577"/>
        </w:tabs>
        <w:ind w:left="577" w:hanging="360"/>
      </w:pPr>
      <w:rPr>
        <w:rFonts w:ascii="OpenSymbol" w:hAnsi="OpenSymbol" w:cs="Arial"/>
      </w:rPr>
    </w:lvl>
    <w:lvl w:ilvl="3" w:tplc="444A5090">
      <w:start w:val="1"/>
      <w:numFmt w:val="bullet"/>
      <w:lvlText w:val=""/>
      <w:lvlJc w:val="left"/>
      <w:pPr>
        <w:tabs>
          <w:tab w:val="num" w:pos="937"/>
        </w:tabs>
        <w:ind w:left="937" w:hanging="360"/>
      </w:pPr>
      <w:rPr>
        <w:rFonts w:ascii="Symbol" w:hAnsi="Symbol" w:cs="Symbol"/>
      </w:rPr>
    </w:lvl>
    <w:lvl w:ilvl="4" w:tplc="11EA90F4">
      <w:start w:val="1"/>
      <w:numFmt w:val="bullet"/>
      <w:lvlText w:val="◦"/>
      <w:lvlJc w:val="left"/>
      <w:pPr>
        <w:tabs>
          <w:tab w:val="num" w:pos="1297"/>
        </w:tabs>
        <w:ind w:left="1297" w:hanging="360"/>
      </w:pPr>
      <w:rPr>
        <w:rFonts w:ascii="OpenSymbol" w:hAnsi="OpenSymbol" w:cs="Arial"/>
      </w:rPr>
    </w:lvl>
    <w:lvl w:ilvl="5" w:tplc="6C86D7F8">
      <w:start w:val="1"/>
      <w:numFmt w:val="bullet"/>
      <w:lvlText w:val="▪"/>
      <w:lvlJc w:val="left"/>
      <w:pPr>
        <w:tabs>
          <w:tab w:val="num" w:pos="1657"/>
        </w:tabs>
        <w:ind w:left="1657" w:hanging="360"/>
      </w:pPr>
      <w:rPr>
        <w:rFonts w:ascii="OpenSymbol" w:hAnsi="OpenSymbol" w:cs="Arial"/>
      </w:rPr>
    </w:lvl>
    <w:lvl w:ilvl="6" w:tplc="00227ADE">
      <w:start w:val="1"/>
      <w:numFmt w:val="bullet"/>
      <w:lvlText w:val=""/>
      <w:lvlJc w:val="left"/>
      <w:pPr>
        <w:tabs>
          <w:tab w:val="num" w:pos="2017"/>
        </w:tabs>
        <w:ind w:left="2017" w:hanging="360"/>
      </w:pPr>
      <w:rPr>
        <w:rFonts w:ascii="Symbol" w:hAnsi="Symbol" w:cs="Symbol"/>
      </w:rPr>
    </w:lvl>
    <w:lvl w:ilvl="7" w:tplc="290AAE2A">
      <w:start w:val="1"/>
      <w:numFmt w:val="bullet"/>
      <w:lvlText w:val="◦"/>
      <w:lvlJc w:val="left"/>
      <w:pPr>
        <w:tabs>
          <w:tab w:val="num" w:pos="2377"/>
        </w:tabs>
        <w:ind w:left="2377" w:hanging="360"/>
      </w:pPr>
      <w:rPr>
        <w:rFonts w:ascii="OpenSymbol" w:hAnsi="OpenSymbol" w:cs="Arial"/>
      </w:rPr>
    </w:lvl>
    <w:lvl w:ilvl="8" w:tplc="37926C88">
      <w:start w:val="1"/>
      <w:numFmt w:val="bullet"/>
      <w:lvlText w:val="▪"/>
      <w:lvlJc w:val="left"/>
      <w:pPr>
        <w:tabs>
          <w:tab w:val="num" w:pos="2737"/>
        </w:tabs>
        <w:ind w:left="2737" w:hanging="360"/>
      </w:pPr>
      <w:rPr>
        <w:rFonts w:ascii="OpenSymbol" w:hAnsi="OpenSymbol" w:cs="Arial"/>
      </w:rPr>
    </w:lvl>
  </w:abstractNum>
  <w:abstractNum w:abstractNumId="28" w15:restartNumberingAfterBreak="0">
    <w:nsid w:val="7FF1212D"/>
    <w:multiLevelType w:val="hybridMultilevel"/>
    <w:tmpl w:val="FB7ECE50"/>
    <w:lvl w:ilvl="0" w:tplc="5EB83884">
      <w:start w:val="1"/>
      <w:numFmt w:val="decimal"/>
      <w:lvlText w:val="%1."/>
      <w:lvlJc w:val="left"/>
      <w:pPr>
        <w:ind w:left="704" w:hanging="360"/>
      </w:pPr>
    </w:lvl>
    <w:lvl w:ilvl="1" w:tplc="82CADE6A">
      <w:start w:val="1"/>
      <w:numFmt w:val="lowerLetter"/>
      <w:lvlText w:val="%2."/>
      <w:lvlJc w:val="left"/>
      <w:pPr>
        <w:ind w:left="1424" w:hanging="360"/>
      </w:pPr>
    </w:lvl>
    <w:lvl w:ilvl="2" w:tplc="29761DF2">
      <w:start w:val="1"/>
      <w:numFmt w:val="lowerRoman"/>
      <w:lvlText w:val="%3."/>
      <w:lvlJc w:val="right"/>
      <w:pPr>
        <w:ind w:left="2144" w:hanging="180"/>
      </w:pPr>
    </w:lvl>
    <w:lvl w:ilvl="3" w:tplc="3F528BBE">
      <w:start w:val="1"/>
      <w:numFmt w:val="decimal"/>
      <w:lvlText w:val="%4."/>
      <w:lvlJc w:val="left"/>
      <w:pPr>
        <w:ind w:left="2864" w:hanging="360"/>
      </w:pPr>
    </w:lvl>
    <w:lvl w:ilvl="4" w:tplc="968851B4">
      <w:start w:val="1"/>
      <w:numFmt w:val="lowerLetter"/>
      <w:lvlText w:val="%5."/>
      <w:lvlJc w:val="left"/>
      <w:pPr>
        <w:ind w:left="3584" w:hanging="360"/>
      </w:pPr>
    </w:lvl>
    <w:lvl w:ilvl="5" w:tplc="BDA63814">
      <w:start w:val="1"/>
      <w:numFmt w:val="lowerRoman"/>
      <w:lvlText w:val="%6."/>
      <w:lvlJc w:val="right"/>
      <w:pPr>
        <w:ind w:left="4304" w:hanging="180"/>
      </w:pPr>
    </w:lvl>
    <w:lvl w:ilvl="6" w:tplc="D256DD22">
      <w:start w:val="1"/>
      <w:numFmt w:val="decimal"/>
      <w:lvlText w:val="%7."/>
      <w:lvlJc w:val="left"/>
      <w:pPr>
        <w:ind w:left="5024" w:hanging="360"/>
      </w:pPr>
    </w:lvl>
    <w:lvl w:ilvl="7" w:tplc="16EA54CC">
      <w:start w:val="1"/>
      <w:numFmt w:val="lowerLetter"/>
      <w:lvlText w:val="%8."/>
      <w:lvlJc w:val="left"/>
      <w:pPr>
        <w:ind w:left="5744" w:hanging="360"/>
      </w:pPr>
    </w:lvl>
    <w:lvl w:ilvl="8" w:tplc="ADC85DA0">
      <w:start w:val="1"/>
      <w:numFmt w:val="lowerRoman"/>
      <w:lvlText w:val="%9."/>
      <w:lvlJc w:val="right"/>
      <w:pPr>
        <w:ind w:left="6464" w:hanging="180"/>
      </w:pPr>
    </w:lvl>
  </w:abstractNum>
  <w:num w:numId="1" w16cid:durableId="1230768139">
    <w:abstractNumId w:val="20"/>
  </w:num>
  <w:num w:numId="2" w16cid:durableId="930507193">
    <w:abstractNumId w:val="14"/>
  </w:num>
  <w:num w:numId="3" w16cid:durableId="1982076790">
    <w:abstractNumId w:val="24"/>
  </w:num>
  <w:num w:numId="4" w16cid:durableId="352077501">
    <w:abstractNumId w:val="6"/>
  </w:num>
  <w:num w:numId="5" w16cid:durableId="1364087409">
    <w:abstractNumId w:val="11"/>
  </w:num>
  <w:num w:numId="6" w16cid:durableId="694773307">
    <w:abstractNumId w:val="13"/>
  </w:num>
  <w:num w:numId="7" w16cid:durableId="1516071224">
    <w:abstractNumId w:val="27"/>
  </w:num>
  <w:num w:numId="8" w16cid:durableId="419910264">
    <w:abstractNumId w:val="7"/>
  </w:num>
  <w:num w:numId="9" w16cid:durableId="79328231">
    <w:abstractNumId w:val="5"/>
  </w:num>
  <w:num w:numId="10" w16cid:durableId="649795951">
    <w:abstractNumId w:val="8"/>
  </w:num>
  <w:num w:numId="11" w16cid:durableId="1132476753">
    <w:abstractNumId w:val="15"/>
  </w:num>
  <w:num w:numId="12" w16cid:durableId="839009328">
    <w:abstractNumId w:val="4"/>
  </w:num>
  <w:num w:numId="13" w16cid:durableId="591744156">
    <w:abstractNumId w:val="17"/>
  </w:num>
  <w:num w:numId="14" w16cid:durableId="1422066530">
    <w:abstractNumId w:val="19"/>
  </w:num>
  <w:num w:numId="15" w16cid:durableId="1987201353">
    <w:abstractNumId w:val="25"/>
  </w:num>
  <w:num w:numId="16" w16cid:durableId="404382933">
    <w:abstractNumId w:val="16"/>
  </w:num>
  <w:num w:numId="17" w16cid:durableId="1171405443">
    <w:abstractNumId w:val="21"/>
  </w:num>
  <w:num w:numId="18" w16cid:durableId="173108149">
    <w:abstractNumId w:val="26"/>
  </w:num>
  <w:num w:numId="19" w16cid:durableId="292637382">
    <w:abstractNumId w:val="18"/>
  </w:num>
  <w:num w:numId="20" w16cid:durableId="1872914139">
    <w:abstractNumId w:val="10"/>
  </w:num>
  <w:num w:numId="21" w16cid:durableId="936327712">
    <w:abstractNumId w:val="3"/>
  </w:num>
  <w:num w:numId="22" w16cid:durableId="475338518">
    <w:abstractNumId w:val="9"/>
  </w:num>
  <w:num w:numId="23" w16cid:durableId="10400858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1219336">
    <w:abstractNumId w:val="0"/>
  </w:num>
  <w:num w:numId="25" w16cid:durableId="161512009">
    <w:abstractNumId w:val="1"/>
  </w:num>
  <w:num w:numId="26" w16cid:durableId="424616879">
    <w:abstractNumId w:val="2"/>
  </w:num>
  <w:num w:numId="27" w16cid:durableId="1744988332">
    <w:abstractNumId w:val="22"/>
  </w:num>
  <w:num w:numId="28" w16cid:durableId="1261717914">
    <w:abstractNumId w:val="23"/>
  </w:num>
  <w:num w:numId="29" w16cid:durableId="1709139105">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08D"/>
    <w:rsid w:val="000B13B6"/>
    <w:rsid w:val="00105AFD"/>
    <w:rsid w:val="001240E6"/>
    <w:rsid w:val="0016633C"/>
    <w:rsid w:val="002E6490"/>
    <w:rsid w:val="00355D8A"/>
    <w:rsid w:val="00370F37"/>
    <w:rsid w:val="003B056F"/>
    <w:rsid w:val="004405DA"/>
    <w:rsid w:val="00440A07"/>
    <w:rsid w:val="00454502"/>
    <w:rsid w:val="00455656"/>
    <w:rsid w:val="004F157D"/>
    <w:rsid w:val="005172B6"/>
    <w:rsid w:val="005261F7"/>
    <w:rsid w:val="00543432"/>
    <w:rsid w:val="005B427C"/>
    <w:rsid w:val="005C58AB"/>
    <w:rsid w:val="005E5773"/>
    <w:rsid w:val="00610FBB"/>
    <w:rsid w:val="00690D6E"/>
    <w:rsid w:val="006A147D"/>
    <w:rsid w:val="007000F1"/>
    <w:rsid w:val="00754FB3"/>
    <w:rsid w:val="007A5C99"/>
    <w:rsid w:val="00817B09"/>
    <w:rsid w:val="00822FD1"/>
    <w:rsid w:val="00831617"/>
    <w:rsid w:val="008572BF"/>
    <w:rsid w:val="00870090"/>
    <w:rsid w:val="008B3677"/>
    <w:rsid w:val="008C2FF1"/>
    <w:rsid w:val="00904BAE"/>
    <w:rsid w:val="009240A5"/>
    <w:rsid w:val="00935570"/>
    <w:rsid w:val="009B3D28"/>
    <w:rsid w:val="009D6BBF"/>
    <w:rsid w:val="00A0308F"/>
    <w:rsid w:val="00A162E0"/>
    <w:rsid w:val="00A8708D"/>
    <w:rsid w:val="00AA5FB0"/>
    <w:rsid w:val="00AC1A31"/>
    <w:rsid w:val="00B34A40"/>
    <w:rsid w:val="00BE573B"/>
    <w:rsid w:val="00C72735"/>
    <w:rsid w:val="00CA644F"/>
    <w:rsid w:val="00CC098A"/>
    <w:rsid w:val="00D06191"/>
    <w:rsid w:val="00D07F0A"/>
    <w:rsid w:val="00DC0048"/>
    <w:rsid w:val="00DF37A5"/>
    <w:rsid w:val="00E86A49"/>
    <w:rsid w:val="00F0500B"/>
    <w:rsid w:val="00F657E9"/>
    <w:rsid w:val="00F73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B74A57"/>
  <w15:docId w15:val="{96F48390-9B3F-4A4F-90CC-333BE2B1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fr-BE" w:eastAsia="fr-B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val="nl-BE" w:eastAsia="zh-CN"/>
    </w:rPr>
  </w:style>
  <w:style w:type="paragraph" w:styleId="Titre1">
    <w:name w:val="heading 1"/>
    <w:basedOn w:val="Normal"/>
    <w:next w:val="Normal"/>
    <w:link w:val="Titre1Car"/>
    <w:qFormat/>
    <w:pPr>
      <w:keepNext/>
      <w:keepLines/>
      <w:numPr>
        <w:numId w:val="1"/>
      </w:numPr>
      <w:pBdr>
        <w:top w:val="single" w:sz="4" w:space="1" w:color="auto"/>
        <w:left w:val="single" w:sz="4" w:space="4" w:color="auto"/>
        <w:bottom w:val="single" w:sz="4" w:space="1" w:color="auto"/>
        <w:right w:val="single" w:sz="4" w:space="4" w:color="auto"/>
      </w:pBdr>
      <w:ind w:left="431" w:hanging="431"/>
      <w:outlineLvl w:val="0"/>
    </w:pPr>
    <w:rPr>
      <w:rFonts w:ascii="Cambria" w:hAnsi="Cambria" w:cs="Cambria"/>
      <w:b/>
      <w:bCs/>
      <w:color w:val="1F4E79" w:themeColor="accent1" w:themeShade="80"/>
      <w:sz w:val="26"/>
      <w:szCs w:val="28"/>
    </w:rPr>
  </w:style>
  <w:style w:type="paragraph" w:styleId="Titre2">
    <w:name w:val="heading 2"/>
    <w:basedOn w:val="Normal"/>
    <w:next w:val="Normal"/>
    <w:link w:val="Titre2Car"/>
    <w:qFormat/>
    <w:pPr>
      <w:keepNext/>
      <w:numPr>
        <w:ilvl w:val="1"/>
        <w:numId w:val="1"/>
      </w:numPr>
      <w:pBdr>
        <w:top w:val="single" w:sz="4" w:space="1" w:color="auto"/>
        <w:left w:val="single" w:sz="4" w:space="4" w:color="auto"/>
        <w:bottom w:val="single" w:sz="4" w:space="1" w:color="auto"/>
        <w:right w:val="single" w:sz="4" w:space="4" w:color="auto"/>
      </w:pBdr>
      <w:shd w:val="clear" w:color="auto" w:fill="9CC2E5" w:themeFill="accent1" w:themeFillTint="99"/>
      <w:spacing w:before="240" w:after="120"/>
      <w:outlineLvl w:val="1"/>
    </w:pPr>
    <w:rPr>
      <w:rFonts w:ascii="Cambria" w:hAnsi="Cambria" w:cs="Cambria"/>
      <w:b/>
      <w:color w:val="000000"/>
      <w:sz w:val="24"/>
      <w:szCs w:val="16"/>
    </w:rPr>
  </w:style>
  <w:style w:type="paragraph" w:styleId="Titre3">
    <w:name w:val="heading 3"/>
    <w:basedOn w:val="Titre10"/>
    <w:next w:val="Corpsdetexte"/>
    <w:link w:val="Titre3Car"/>
    <w:qFormat/>
    <w:pPr>
      <w:numPr>
        <w:ilvl w:val="2"/>
        <w:numId w:val="1"/>
      </w:numPr>
      <w:outlineLvl w:val="2"/>
    </w:pPr>
    <w:rPr>
      <w:rFonts w:ascii="Times New Roman" w:hAnsi="Times New Roman" w:cs="Times New Roman"/>
      <w:b/>
      <w:bCs/>
      <w:sz w:val="22"/>
    </w:rPr>
  </w:style>
  <w:style w:type="paragraph" w:styleId="Titre4">
    <w:name w:val="heading 4"/>
    <w:basedOn w:val="Titre10"/>
    <w:next w:val="Corpsdetexte"/>
    <w:link w:val="Titre4Car"/>
    <w:qFormat/>
    <w:pPr>
      <w:tabs>
        <w:tab w:val="num" w:pos="1277"/>
      </w:tabs>
      <w:ind w:left="864" w:hanging="864"/>
      <w:outlineLvl w:val="3"/>
    </w:pPr>
    <w:rPr>
      <w:rFonts w:ascii="Times New Roman" w:hAnsi="Times New Roman" w:cs="Times New Roman"/>
      <w:b/>
      <w:bCs/>
      <w:i/>
      <w:iCs/>
      <w:sz w:val="22"/>
      <w:szCs w:val="24"/>
      <w:lang w:val="nl-NL"/>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CaptionChar">
    <w:name w:val="Caption Char"/>
    <w:uiPriority w:val="99"/>
  </w:style>
  <w:style w:type="character" w:customStyle="1" w:styleId="Titre3Car">
    <w:name w:val="Titre 3 Car"/>
    <w:basedOn w:val="Policepardfaut"/>
    <w:link w:val="Titre3"/>
    <w:rPr>
      <w:rFonts w:eastAsia="Microsoft YaHei"/>
      <w:b/>
      <w:bCs/>
      <w:sz w:val="22"/>
      <w:szCs w:val="28"/>
      <w:lang w:val="nl-BE" w:eastAsia="zh-CN"/>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character" w:customStyle="1" w:styleId="Sous-titreCar">
    <w:name w:val="Sous-titre Car"/>
    <w:basedOn w:val="Policepardfaut"/>
    <w:link w:val="Sous-titre"/>
    <w:uiPriority w:val="11"/>
    <w:rPr>
      <w:sz w:val="24"/>
      <w:szCs w:val="24"/>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PieddepageCar">
    <w:name w:val="Pied de page Car"/>
    <w:link w:val="Pieddepage"/>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En-ttedetabledesmatires">
    <w:name w:val="TOC Heading"/>
    <w:uiPriority w:val="39"/>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Times New Roman"/>
    </w:rPr>
  </w:style>
  <w:style w:type="character" w:customStyle="1" w:styleId="WW8Num3z1">
    <w:name w:val="WW8Num3z1"/>
    <w:rPr>
      <w:rFonts w:ascii="OpenSymbol" w:hAnsi="OpenSymbol" w:cs="Courier New"/>
    </w:rPr>
  </w:style>
  <w:style w:type="character" w:customStyle="1" w:styleId="WW8Num4z0">
    <w:name w:val="WW8Num4z0"/>
    <w:rPr>
      <w:rFonts w:ascii="Symbol" w:hAnsi="Symbol" w:cs="Times New Roman"/>
    </w:rPr>
  </w:style>
  <w:style w:type="character" w:customStyle="1" w:styleId="WW8Num4z1">
    <w:name w:val="WW8Num4z1"/>
    <w:rPr>
      <w:rFonts w:ascii="OpenSymbol" w:hAnsi="OpenSymbol" w:cs="Arial"/>
    </w:rPr>
  </w:style>
  <w:style w:type="character" w:customStyle="1" w:styleId="WW8Num5z0">
    <w:name w:val="WW8Num5z0"/>
    <w:rPr>
      <w:rFonts w:ascii="Symbol" w:hAnsi="Symbol" w:cs="Symbol"/>
    </w:rPr>
  </w:style>
  <w:style w:type="character" w:customStyle="1" w:styleId="WW8Num5z1">
    <w:name w:val="WW8Num5z1"/>
    <w:rPr>
      <w:rFonts w:ascii="OpenSymbol" w:hAnsi="OpenSymbol" w:cs="Courier New"/>
    </w:rPr>
  </w:style>
  <w:style w:type="character" w:customStyle="1" w:styleId="WW8Num6z0">
    <w:name w:val="WW8Num6z0"/>
    <w:rPr>
      <w:rFonts w:ascii="Symbol" w:hAnsi="Symbol" w:cs="Times New Roman"/>
    </w:rPr>
  </w:style>
  <w:style w:type="character" w:customStyle="1" w:styleId="WW8Num6z1">
    <w:name w:val="WW8Num6z1"/>
    <w:rPr>
      <w:rFonts w:ascii="OpenSymbol" w:hAnsi="OpenSymbol" w:cs="Courier New"/>
    </w:rPr>
  </w:style>
  <w:style w:type="character" w:customStyle="1" w:styleId="WW8Num7z0">
    <w:name w:val="WW8Num7z0"/>
    <w:rPr>
      <w:rFonts w:ascii="Symbol" w:hAnsi="Symbol" w:cs="Symbol"/>
    </w:rPr>
  </w:style>
  <w:style w:type="character" w:customStyle="1" w:styleId="WW8Num7z1">
    <w:name w:val="WW8Num7z1"/>
    <w:rPr>
      <w:rFonts w:ascii="OpenSymbol" w:hAnsi="OpenSymbol" w:cs="Arial"/>
    </w:rPr>
  </w:style>
  <w:style w:type="character" w:customStyle="1" w:styleId="WW8Num8z0">
    <w:name w:val="WW8Num8z0"/>
    <w:rPr>
      <w:rFonts w:ascii="Symbol" w:hAnsi="Symbol" w:cs="Verdana"/>
    </w:rPr>
  </w:style>
  <w:style w:type="character" w:customStyle="1" w:styleId="WW8Num8z1">
    <w:name w:val="WW8Num8z1"/>
    <w:rPr>
      <w:rFonts w:ascii="OpenSymbol" w:hAnsi="OpenSymbol" w:cs="Courier New"/>
    </w:rPr>
  </w:style>
  <w:style w:type="character" w:customStyle="1" w:styleId="WW8Num9z0">
    <w:name w:val="WW8Num9z0"/>
    <w:rPr>
      <w:rFonts w:ascii="Symbol" w:hAnsi="Symbol" w:cs="Symbol"/>
      <w:b w:val="0"/>
      <w:bCs w:val="0"/>
      <w:i w:val="0"/>
      <w:iCs w:val="0"/>
      <w:sz w:val="22"/>
      <w:szCs w:val="22"/>
      <w:lang w:val="en-GB"/>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OpenSymbol" w:hAnsi="OpenSymbol" w:cs="Courier New"/>
    </w:rPr>
  </w:style>
  <w:style w:type="character" w:customStyle="1" w:styleId="WW8Num11z0">
    <w:name w:val="WW8Num11z0"/>
    <w:rPr>
      <w:rFonts w:ascii="Symbol" w:hAnsi="Symbol" w:cs="Times New Roman"/>
    </w:rPr>
  </w:style>
  <w:style w:type="character" w:customStyle="1" w:styleId="WW8Num11z1">
    <w:name w:val="WW8Num11z1"/>
    <w:rPr>
      <w:rFonts w:ascii="OpenSymbol" w:hAnsi="OpenSymbol" w:cs="Courier New"/>
    </w:rPr>
  </w:style>
  <w:style w:type="character" w:customStyle="1" w:styleId="WW8Num12z0">
    <w:name w:val="WW8Num12z0"/>
    <w:rPr>
      <w:rFonts w:ascii="Symbol" w:hAnsi="Symbol" w:cs="Times New Roman"/>
      <w:sz w:val="22"/>
      <w:szCs w:val="22"/>
      <w:lang w:val="fr-FR"/>
    </w:rPr>
  </w:style>
  <w:style w:type="character" w:customStyle="1" w:styleId="WW8Num12z1">
    <w:name w:val="WW8Num12z1"/>
    <w:rPr>
      <w:rFonts w:ascii="OpenSymbol" w:hAnsi="OpenSymbol" w:cs="Courier New"/>
    </w:rPr>
  </w:style>
  <w:style w:type="character" w:customStyle="1" w:styleId="WW8Num13z0">
    <w:name w:val="WW8Num13z0"/>
    <w:rPr>
      <w:rFonts w:ascii="Symbol" w:hAnsi="Symbol" w:cs="Times New Roman"/>
    </w:rPr>
  </w:style>
  <w:style w:type="character" w:customStyle="1" w:styleId="WW8Num13z1">
    <w:name w:val="WW8Num13z1"/>
    <w:rPr>
      <w:rFonts w:ascii="OpenSymbol" w:hAnsi="OpenSymbol" w:cs="Courier New"/>
    </w:rPr>
  </w:style>
  <w:style w:type="character" w:customStyle="1" w:styleId="WW8Num14z0">
    <w:name w:val="WW8Num14z0"/>
    <w:rPr>
      <w:rFonts w:ascii="Symbol" w:hAnsi="Symbol" w:cs="Times New Roman"/>
    </w:rPr>
  </w:style>
  <w:style w:type="character" w:customStyle="1" w:styleId="WW8Num14z1">
    <w:name w:val="WW8Num14z1"/>
    <w:rPr>
      <w:rFonts w:ascii="OpenSymbol" w:hAnsi="OpenSymbol" w:cs="Courier New"/>
    </w:rPr>
  </w:style>
  <w:style w:type="character" w:customStyle="1" w:styleId="WW8Num15z0">
    <w:name w:val="WW8Num15z0"/>
    <w:rPr>
      <w:rFonts w:ascii="Symbol" w:hAnsi="Symbol" w:cs="Times New Roman"/>
    </w:rPr>
  </w:style>
  <w:style w:type="character" w:customStyle="1" w:styleId="WW8Num15z1">
    <w:name w:val="WW8Num15z1"/>
    <w:rPr>
      <w:rFonts w:ascii="OpenSymbol" w:hAnsi="OpenSymbol" w:cs="Courier New"/>
    </w:rPr>
  </w:style>
  <w:style w:type="character" w:customStyle="1" w:styleId="WW8Num16z0">
    <w:name w:val="WW8Num16z0"/>
    <w:rPr>
      <w:rFonts w:ascii="Symbol" w:hAnsi="Symbol" w:cs="Symbol"/>
    </w:rPr>
  </w:style>
  <w:style w:type="character" w:customStyle="1" w:styleId="WW8Num16z1">
    <w:name w:val="WW8Num16z1"/>
    <w:rPr>
      <w:rFonts w:ascii="OpenSymbol" w:hAnsi="OpenSymbol" w:cs="Arial"/>
    </w:rPr>
  </w:style>
  <w:style w:type="character" w:customStyle="1" w:styleId="WW8Num17z0">
    <w:name w:val="WW8Num17z0"/>
    <w:rPr>
      <w:rFonts w:ascii="Symbol" w:hAnsi="Symbol" w:cs="Symbol"/>
    </w:rPr>
  </w:style>
  <w:style w:type="character" w:customStyle="1" w:styleId="WW8Num17z1">
    <w:name w:val="WW8Num17z1"/>
    <w:rPr>
      <w:rFonts w:ascii="OpenSymbol" w:hAnsi="OpenSymbol" w:cs="Courier New"/>
    </w:rPr>
  </w:style>
  <w:style w:type="character" w:customStyle="1" w:styleId="WW8Num18z0">
    <w:name w:val="WW8Num18z0"/>
    <w:rPr>
      <w:rFonts w:ascii="Symbol" w:hAnsi="Symbol" w:cs="OpenSymbol"/>
      <w:lang w:val="fr-FR"/>
    </w:rPr>
  </w:style>
  <w:style w:type="character" w:customStyle="1" w:styleId="WW8Num18z1">
    <w:name w:val="WW8Num18z1"/>
    <w:rPr>
      <w:rFonts w:ascii="OpenSymbol" w:hAnsi="OpenSymbol" w:cs="Open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rPr>
  </w:style>
  <w:style w:type="character" w:customStyle="1" w:styleId="WW8Num19z1">
    <w:name w:val="WW8Num19z1"/>
    <w:rPr>
      <w:rFonts w:ascii="OpenSymbol" w:hAnsi="OpenSymbol" w:cs="Arial"/>
    </w:rPr>
  </w:style>
  <w:style w:type="character" w:customStyle="1" w:styleId="WW8Num20z0">
    <w:name w:val="WW8Num20z0"/>
    <w:rPr>
      <w:rFonts w:ascii="Symbol" w:hAnsi="Symbol" w:cs="Wingdings"/>
    </w:rPr>
  </w:style>
  <w:style w:type="character" w:customStyle="1" w:styleId="WW8Num20z1">
    <w:name w:val="WW8Num20z1"/>
    <w:rPr>
      <w:rFonts w:ascii="OpenSymbol" w:hAnsi="OpenSymbol" w:cs="Courier New"/>
    </w:rPr>
  </w:style>
  <w:style w:type="character" w:customStyle="1" w:styleId="WW8Num21z0">
    <w:name w:val="WW8Num21z0"/>
    <w:rPr>
      <w:rFonts w:eastAsia="Times New Roman"/>
      <w:lang w:val="fr-FR" w:bidi="ar-S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lang w:val="nl-N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lang w:val="nl-NL"/>
    </w:rPr>
  </w:style>
  <w:style w:type="character" w:customStyle="1" w:styleId="WW8Num24z1">
    <w:name w:val="WW8Num24z1"/>
    <w:rPr>
      <w:rFonts w:ascii="OpenSymbol" w:hAnsi="OpenSymbol" w:cs="OpenSymbol"/>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9z2">
    <w:name w:val="WW8Num19z2"/>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2">
    <w:name w:val="WW8Num4z2"/>
    <w:rPr>
      <w:rFonts w:ascii="Wingdings" w:hAnsi="Wingdings" w:cs="Wingdings"/>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6z2">
    <w:name w:val="WW8Num16z2"/>
    <w:rPr>
      <w:rFonts w:ascii="Wingdings" w:hAnsi="Wingdings" w:cs="Wingdings"/>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Arial"/>
    </w:rPr>
  </w:style>
  <w:style w:type="character" w:customStyle="1" w:styleId="WW8Num26z2">
    <w:name w:val="WW8Num26z2"/>
    <w:rPr>
      <w:rFonts w:ascii="Wingdings" w:hAnsi="Wingdings" w:cs="Wingdings"/>
    </w:rPr>
  </w:style>
  <w:style w:type="character" w:customStyle="1" w:styleId="WW8Num27z0">
    <w:name w:val="WW8Num27z0"/>
    <w:rPr>
      <w:rFonts w:ascii="Tahoma" w:eastAsia="Calibri" w:hAnsi="Tahoma" w:cs="Calibri"/>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Arial"/>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2z0">
    <w:name w:val="WW8Num32z0"/>
    <w:rPr>
      <w:rFonts w:ascii="Verdana" w:eastAsia="Times New Roman" w:hAnsi="Verdana"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Arial"/>
    </w:rPr>
  </w:style>
  <w:style w:type="character" w:customStyle="1" w:styleId="WW8Num33z2">
    <w:name w:val="WW8Num33z2"/>
    <w:rPr>
      <w:rFonts w:ascii="Wingdings" w:hAnsi="Wingdings" w:cs="Wingdings"/>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Arial"/>
    </w:rPr>
  </w:style>
  <w:style w:type="character" w:customStyle="1" w:styleId="WW8Num37z2">
    <w:name w:val="WW8Num37z2"/>
    <w:rPr>
      <w:rFonts w:ascii="Wingdings" w:hAnsi="Wingdings" w:cs="Wingdings"/>
    </w:rPr>
  </w:style>
  <w:style w:type="character" w:customStyle="1" w:styleId="WW8Num38z0">
    <w:name w:val="WW8Num38z0"/>
    <w:rPr>
      <w:rFonts w:ascii="Times New Roman" w:eastAsia="Times New Roman" w:hAnsi="Times New Roman" w:cs="Times New Roman"/>
    </w:rPr>
  </w:style>
  <w:style w:type="character" w:customStyle="1" w:styleId="WW8Num39z0">
    <w:name w:val="WW8Num39z0"/>
    <w:rPr>
      <w:rFonts w:ascii="Symbol" w:hAnsi="Symbol" w:cs="Symbol"/>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Courier New" w:hAnsi="Courier New" w:cs="Arial"/>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Policepardfaut1">
    <w:name w:val="Police par défaut1"/>
  </w:style>
  <w:style w:type="character" w:customStyle="1" w:styleId="Heading1Char">
    <w:name w:val="Heading 1 Char"/>
    <w:rPr>
      <w:rFonts w:ascii="Cambria" w:eastAsia="Times New Roman" w:hAnsi="Cambria" w:cs="Times New Roman"/>
      <w:b/>
      <w:bCs/>
      <w:color w:val="365F91"/>
      <w:sz w:val="28"/>
      <w:szCs w:val="28"/>
      <w:lang w:val="nl-BE"/>
    </w:rPr>
  </w:style>
  <w:style w:type="character" w:styleId="Lienhypertexte">
    <w:name w:val="Hyperlink"/>
    <w:uiPriority w:val="99"/>
    <w:rPr>
      <w:color w:val="0000FF"/>
      <w:u w:val="single"/>
    </w:rPr>
  </w:style>
  <w:style w:type="character" w:customStyle="1" w:styleId="Heading2Char">
    <w:name w:val="Heading 2 Char"/>
    <w:rPr>
      <w:rFonts w:ascii="Cambria" w:hAnsi="Cambria" w:cs="Cambria"/>
      <w:b/>
      <w:bCs/>
      <w:i/>
      <w:iCs/>
      <w:color w:val="365F91"/>
      <w:sz w:val="22"/>
      <w:szCs w:val="22"/>
    </w:rPr>
  </w:style>
  <w:style w:type="character" w:customStyle="1" w:styleId="BodyText2Char">
    <w:name w:val="Body Text 2 Char"/>
    <w:rPr>
      <w:sz w:val="22"/>
      <w:lang w:val="nl-NL"/>
    </w:rPr>
  </w:style>
  <w:style w:type="character" w:customStyle="1" w:styleId="BodyTextIndent3Char">
    <w:name w:val="Body Text Indent 3 Char"/>
    <w:rPr>
      <w:sz w:val="16"/>
      <w:szCs w:val="16"/>
      <w:lang w:val="nl-BE"/>
    </w:rPr>
  </w:style>
  <w:style w:type="character" w:customStyle="1" w:styleId="BodyTextIndentChar">
    <w:name w:val="Body Text Indent Char"/>
    <w:rPr>
      <w:sz w:val="22"/>
      <w:szCs w:val="22"/>
      <w:lang w:val="nl-BE"/>
    </w:rPr>
  </w:style>
  <w:style w:type="character" w:customStyle="1" w:styleId="BodyText3Char">
    <w:name w:val="Body Text 3 Char"/>
    <w:rPr>
      <w:sz w:val="16"/>
      <w:szCs w:val="16"/>
      <w:lang w:val="nl-BE"/>
    </w:rPr>
  </w:style>
  <w:style w:type="character" w:customStyle="1" w:styleId="CommentReference">
    <w:name w:val="Comment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DocumentMapChar">
    <w:name w:val="Document Map Char"/>
    <w:rPr>
      <w:rFonts w:ascii="Lucida Grande" w:hAnsi="Lucida Grande" w:cs="Lucida Grande"/>
      <w:sz w:val="24"/>
      <w:szCs w:val="24"/>
      <w:lang w:val="nl-BE"/>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FootnoteTextChar">
    <w:name w:val="Footnote Text Char"/>
  </w:style>
  <w:style w:type="character" w:customStyle="1" w:styleId="Caractresdenotedebasdepage">
    <w:name w:val="Caractères de note de bas de page"/>
    <w:rPr>
      <w:vertAlign w:val="superscript"/>
    </w:rPr>
  </w:style>
  <w:style w:type="character" w:styleId="Lienhypertextesuivivisit">
    <w:name w:val="FollowedHyperlink"/>
    <w:rPr>
      <w:color w:val="800080"/>
      <w:u w:val="single"/>
    </w:rPr>
  </w:style>
  <w:style w:type="character" w:customStyle="1" w:styleId="Voetnoottekens">
    <w:name w:val="Voetnoottekens"/>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Puces">
    <w:name w:val="Puces"/>
    <w:rPr>
      <w:rFonts w:ascii="OpenSymbol" w:eastAsia="OpenSymbol" w:hAnsi="OpenSymbol" w:cs="OpenSymbol"/>
    </w:rPr>
  </w:style>
  <w:style w:type="character" w:customStyle="1" w:styleId="Eindnoottekens">
    <w:name w:val="Eindnoottekens"/>
    <w:rPr>
      <w:vertAlign w:val="superscript"/>
    </w:rPr>
  </w:style>
  <w:style w:type="character" w:customStyle="1" w:styleId="Caractresdenumrotation">
    <w:name w:val="Caractères de numérotation"/>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Sautdindex">
    <w:name w:val="Saut d'index"/>
  </w:style>
  <w:style w:type="character" w:customStyle="1" w:styleId="Indexkoppeling">
    <w:name w:val="Indexkoppeling"/>
  </w:style>
  <w:style w:type="paragraph" w:customStyle="1" w:styleId="Kop">
    <w:name w:val="Kop"/>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pacing w:before="120" w:after="120"/>
    </w:pPr>
    <w:rPr>
      <w:rFonts w:cs="Mangal"/>
      <w:i/>
      <w:iCs/>
      <w:sz w:val="24"/>
      <w:szCs w:val="24"/>
    </w:rPr>
  </w:style>
  <w:style w:type="paragraph" w:customStyle="1" w:styleId="Index">
    <w:name w:val="Index"/>
    <w:basedOn w:val="Normal"/>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pacing w:before="120" w:after="120"/>
    </w:pPr>
    <w:rPr>
      <w:rFonts w:cs="Mangal"/>
      <w:i/>
      <w:iCs/>
      <w:sz w:val="24"/>
      <w:szCs w:val="24"/>
    </w:rPr>
  </w:style>
  <w:style w:type="paragraph" w:customStyle="1" w:styleId="Corpsdetexte21">
    <w:name w:val="Corps de texte 21"/>
    <w:basedOn w:val="Normal"/>
    <w:pPr>
      <w:spacing w:after="120" w:line="480" w:lineRule="auto"/>
    </w:pPr>
    <w:rPr>
      <w:sz w:val="20"/>
      <w:szCs w:val="20"/>
      <w:lang w:val="nl-NL"/>
    </w:rPr>
  </w:style>
  <w:style w:type="paragraph" w:customStyle="1" w:styleId="Retraitcorpsdetexte31">
    <w:name w:val="Retrait corps de texte 31"/>
    <w:basedOn w:val="Normal"/>
    <w:pPr>
      <w:spacing w:after="120"/>
      <w:ind w:left="283"/>
    </w:pPr>
    <w:rPr>
      <w:sz w:val="16"/>
      <w:szCs w:val="16"/>
    </w:rPr>
  </w:style>
  <w:style w:type="paragraph" w:customStyle="1" w:styleId="TableContents">
    <w:name w:val="Table Contents"/>
    <w:basedOn w:val="Normal"/>
    <w:rPr>
      <w:sz w:val="20"/>
      <w:szCs w:val="20"/>
      <w:lang w:val="nl-NL"/>
    </w:rPr>
  </w:style>
  <w:style w:type="paragraph" w:styleId="Retraitcorpsdetexte">
    <w:name w:val="Body Text Indent"/>
    <w:basedOn w:val="Normal"/>
    <w:pPr>
      <w:spacing w:after="120"/>
      <w:ind w:left="283"/>
    </w:pPr>
  </w:style>
  <w:style w:type="paragraph" w:customStyle="1" w:styleId="Corpsdetexte31">
    <w:name w:val="Corps de texte 31"/>
    <w:basedOn w:val="Normal"/>
    <w:pPr>
      <w:spacing w:after="120"/>
    </w:pPr>
    <w:rPr>
      <w:sz w:val="16"/>
      <w:szCs w:val="16"/>
    </w:rPr>
  </w:style>
  <w:style w:type="paragraph" w:customStyle="1" w:styleId="ColorfulList-Accent11">
    <w:name w:val="Colorful List - Accent 11"/>
    <w:basedOn w:val="Normal"/>
    <w:pPr>
      <w:ind w:left="720"/>
    </w:pPr>
    <w:rPr>
      <w:sz w:val="24"/>
      <w:szCs w:val="24"/>
    </w:rPr>
  </w:style>
  <w:style w:type="paragraph" w:customStyle="1" w:styleId="CommentText">
    <w:name w:val="Comment Text"/>
    <w:basedOn w:val="Normal"/>
    <w:rPr>
      <w:sz w:val="20"/>
      <w:szCs w:val="20"/>
    </w:rPr>
  </w:style>
  <w:style w:type="paragraph" w:customStyle="1" w:styleId="CommentSubject">
    <w:name w:val="Comment Subject"/>
    <w:basedOn w:val="CommentText"/>
    <w:next w:val="CommentText"/>
    <w:rPr>
      <w:b/>
      <w:bCs/>
    </w:rPr>
  </w:style>
  <w:style w:type="paragraph" w:customStyle="1" w:styleId="Textedebulles1">
    <w:name w:val="Texte de bulles1"/>
    <w:basedOn w:val="Normal"/>
    <w:rPr>
      <w:rFonts w:ascii="Tahoma" w:hAnsi="Tahoma" w:cs="Tahoma"/>
      <w:sz w:val="16"/>
      <w:szCs w:val="16"/>
    </w:rPr>
  </w:style>
  <w:style w:type="paragraph" w:customStyle="1" w:styleId="Explorateurdedocuments1">
    <w:name w:val="Explorateur de documents1"/>
    <w:basedOn w:val="Normal"/>
    <w:rPr>
      <w:rFonts w:ascii="Lucida Grande" w:hAnsi="Lucida Grande" w:cs="Lucida Grande"/>
      <w:sz w:val="24"/>
      <w:szCs w:val="24"/>
    </w:rPr>
  </w:style>
  <w:style w:type="paragraph" w:customStyle="1" w:styleId="Rvision1">
    <w:name w:val="Révision1"/>
    <w:rPr>
      <w:sz w:val="22"/>
      <w:lang w:val="nl-BE" w:eastAsia="zh-CN"/>
    </w:rPr>
  </w:style>
  <w:style w:type="paragraph" w:styleId="En-tte">
    <w:name w:val="header"/>
    <w:basedOn w:val="Normal"/>
  </w:style>
  <w:style w:type="paragraph" w:styleId="Pieddepage">
    <w:name w:val="footer"/>
    <w:basedOn w:val="Normal"/>
    <w:link w:val="PieddepageCar"/>
  </w:style>
  <w:style w:type="paragraph" w:customStyle="1" w:styleId="Paragraphedeliste1">
    <w:name w:val="Paragraphe de liste1"/>
    <w:basedOn w:val="Normal"/>
    <w:pPr>
      <w:ind w:left="708"/>
    </w:pPr>
  </w:style>
  <w:style w:type="paragraph" w:customStyle="1" w:styleId="Rapport1">
    <w:name w:val="Rapport1"/>
    <w:basedOn w:val="Normal"/>
    <w:pPr>
      <w:spacing w:before="180"/>
      <w:ind w:left="709"/>
    </w:pPr>
    <w:rPr>
      <w:rFonts w:eastAsia="Calibri"/>
    </w:rPr>
  </w:style>
  <w:style w:type="paragraph" w:styleId="Notedebasdepage">
    <w:name w:val="footnote text"/>
    <w:basedOn w:val="Normal"/>
    <w:link w:val="NotedebasdepageCar"/>
    <w:rPr>
      <w:sz w:val="20"/>
      <w:szCs w:val="20"/>
    </w:rPr>
  </w:style>
  <w:style w:type="paragraph" w:styleId="NormalWeb">
    <w:name w:val="Normal (Web)"/>
    <w:basedOn w:val="Normal"/>
    <w:pPr>
      <w:spacing w:before="280" w:after="280"/>
    </w:pPr>
    <w:rPr>
      <w:sz w:val="24"/>
      <w:szCs w:val="24"/>
    </w:rPr>
  </w:style>
  <w:style w:type="paragraph" w:customStyle="1" w:styleId="Contenudetableau">
    <w:name w:val="Contenu de tableau"/>
    <w:basedOn w:val="Normal"/>
  </w:style>
  <w:style w:type="paragraph" w:customStyle="1" w:styleId="Titredetableau">
    <w:name w:val="Titre de tableau"/>
    <w:basedOn w:val="Contenudetableau"/>
    <w:pPr>
      <w:jc w:val="center"/>
    </w:pPr>
    <w:rPr>
      <w:b/>
      <w:bCs/>
    </w:rPr>
  </w:style>
  <w:style w:type="paragraph" w:customStyle="1" w:styleId="Answers">
    <w:name w:val="Answers"/>
    <w:basedOn w:val="Normal"/>
    <w:pPr>
      <w:tabs>
        <w:tab w:val="left" w:pos="624"/>
        <w:tab w:val="right" w:leader="dot" w:pos="9071"/>
      </w:tabs>
      <w:spacing w:line="288" w:lineRule="auto"/>
      <w:ind w:left="605"/>
    </w:pPr>
    <w:rPr>
      <w:rFonts w:ascii="Arial" w:hAnsi="Arial" w:cs="Arial"/>
      <w:color w:val="000000"/>
      <w:sz w:val="20"/>
    </w:rPr>
  </w:style>
  <w:style w:type="paragraph" w:customStyle="1" w:styleId="Titredetabledesmatires">
    <w:name w:val="Titre de table des matières"/>
    <w:basedOn w:val="Titre10"/>
    <w:rPr>
      <w:rFonts w:ascii="Cambria" w:hAnsi="Cambria" w:cs="Cambria"/>
      <w:b/>
      <w:bCs/>
      <w:color w:val="000080"/>
      <w:sz w:val="32"/>
      <w:szCs w:val="32"/>
    </w:rPr>
  </w:style>
  <w:style w:type="paragraph" w:styleId="TM1">
    <w:name w:val="toc 1"/>
    <w:basedOn w:val="Index"/>
    <w:uiPriority w:val="39"/>
    <w:pPr>
      <w:tabs>
        <w:tab w:val="right" w:leader="dot" w:pos="9258"/>
      </w:tabs>
    </w:pPr>
  </w:style>
  <w:style w:type="paragraph" w:styleId="TM2">
    <w:name w:val="toc 2"/>
    <w:basedOn w:val="Index"/>
    <w:uiPriority w:val="39"/>
    <w:pPr>
      <w:tabs>
        <w:tab w:val="right" w:leader="dot" w:pos="8975"/>
      </w:tabs>
      <w:ind w:left="283"/>
    </w:pPr>
  </w:style>
  <w:style w:type="paragraph" w:styleId="TM3">
    <w:name w:val="toc 3"/>
    <w:basedOn w:val="Index"/>
    <w:uiPriority w:val="39"/>
    <w:pPr>
      <w:tabs>
        <w:tab w:val="right" w:leader="dot" w:pos="9072"/>
      </w:tabs>
      <w:ind w:left="566"/>
    </w:pPr>
  </w:style>
  <w:style w:type="paragraph" w:styleId="TM4">
    <w:name w:val="toc 4"/>
    <w:basedOn w:val="Index"/>
    <w:uiPriority w:val="39"/>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StyleJustifi">
    <w:name w:val="Style Justifié"/>
    <w:basedOn w:val="Normal"/>
    <w:pPr>
      <w:spacing w:after="180"/>
      <w:jc w:val="both"/>
    </w:pPr>
    <w:rPr>
      <w:sz w:val="24"/>
      <w:szCs w:val="20"/>
      <w:lang w:val="fr-FR"/>
    </w:rPr>
  </w:style>
  <w:style w:type="paragraph" w:customStyle="1" w:styleId="Inhoudtabel">
    <w:name w:val="Inhoud tabel"/>
    <w:basedOn w:val="Normal"/>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paragraph" w:styleId="Citation">
    <w:name w:val="Quote"/>
    <w:basedOn w:val="Normal"/>
    <w:link w:val="CitationCar"/>
    <w:qFormat/>
    <w:pPr>
      <w:spacing w:after="283"/>
      <w:ind w:left="567" w:right="567"/>
    </w:pPr>
  </w:style>
  <w:style w:type="paragraph" w:customStyle="1" w:styleId="Titreprincipal">
    <w:name w:val="Titre principal"/>
    <w:basedOn w:val="Titre10"/>
    <w:next w:val="Corpsdetexte"/>
    <w:pPr>
      <w:jc w:val="center"/>
    </w:pPr>
    <w:rPr>
      <w:b/>
      <w:bCs/>
      <w:sz w:val="56"/>
      <w:szCs w:val="56"/>
    </w:rPr>
  </w:style>
  <w:style w:type="paragraph" w:styleId="Sous-titre">
    <w:name w:val="Subtitle"/>
    <w:basedOn w:val="Titre10"/>
    <w:next w:val="Corpsdetexte"/>
    <w:link w:val="Sous-titreCar"/>
    <w:qFormat/>
    <w:pPr>
      <w:spacing w:before="60"/>
      <w:jc w:val="center"/>
    </w:pPr>
    <w:rPr>
      <w:sz w:val="36"/>
      <w:szCs w:val="36"/>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link w:val="Textedebulles"/>
    <w:uiPriority w:val="99"/>
    <w:semiHidden/>
    <w:rPr>
      <w:rFonts w:ascii="Segoe UI" w:hAnsi="Segoe UI" w:cs="Segoe UI"/>
      <w:sz w:val="18"/>
      <w:szCs w:val="18"/>
      <w:lang w:val="nl-BE" w:eastAsia="zh-CN"/>
    </w:rPr>
  </w:style>
  <w:style w:type="numbering" w:customStyle="1" w:styleId="WWOutlineListStyle">
    <w:name w:val="WW_OutlineListStyle"/>
    <w:basedOn w:val="Aucuneliste"/>
    <w:pPr>
      <w:numPr>
        <w:numId w:val="3"/>
      </w:numPr>
    </w:pPr>
  </w:style>
  <w:style w:type="paragraph" w:customStyle="1" w:styleId="LO-Normal">
    <w:name w:val="LO-Normal"/>
    <w:pPr>
      <w:keepNext/>
      <w:shd w:val="clear" w:color="auto" w:fill="FFFFFF"/>
      <w:spacing w:after="160" w:line="256" w:lineRule="auto"/>
    </w:pPr>
    <w:rPr>
      <w:rFonts w:ascii="Calibri" w:eastAsia="Calibri" w:hAnsi="Calibri"/>
      <w:sz w:val="22"/>
      <w:lang w:eastAsia="en-US"/>
    </w:rPr>
  </w:style>
  <w:style w:type="character" w:styleId="Numrodepage">
    <w:name w:val="page numbe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semiHidden/>
    <w:rPr>
      <w:lang w:val="nl-BE" w:eastAsia="zh-CN"/>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b/>
      <w:bCs/>
      <w:lang w:val="nl-BE" w:eastAsia="zh-CN"/>
    </w:rPr>
  </w:style>
  <w:style w:type="character" w:styleId="lev">
    <w:name w:val="Strong"/>
    <w:qFormat/>
    <w:rPr>
      <w:b/>
      <w:bCs/>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pPr>
      <w:widowControl w:val="0"/>
      <w:spacing w:line="260" w:lineRule="atLeast"/>
      <w:ind w:left="720"/>
      <w:contextualSpacing/>
      <w:jc w:val="both"/>
    </w:pPr>
    <w:rPr>
      <w:lang w:val="en-GB" w:eastAsia="en-US"/>
    </w:rPr>
  </w:style>
  <w:style w:type="paragraph" w:styleId="Listepuces">
    <w:name w:val="List Bullet"/>
    <w:basedOn w:val="Normal"/>
    <w:uiPriority w:val="99"/>
    <w:pPr>
      <w:widowControl w:val="0"/>
      <w:tabs>
        <w:tab w:val="left" w:pos="737"/>
      </w:tabs>
    </w:pPr>
    <w:rPr>
      <w:lang w:val="en-GB" w:eastAsia="en-US"/>
    </w:rPr>
  </w:style>
  <w:style w:type="paragraph" w:styleId="Rvision">
    <w:name w:val="Revision"/>
    <w:hidden/>
    <w:uiPriority w:val="99"/>
    <w:semiHidden/>
    <w:rPr>
      <w:sz w:val="22"/>
      <w:lang w:val="nl-BE" w:eastAsia="zh-CN"/>
    </w:rPr>
  </w:style>
  <w:style w:type="character" w:styleId="Appelnotedebasdep">
    <w:name w:val="footnote reference"/>
    <w:uiPriority w:val="99"/>
    <w:semiHidden/>
    <w:unhideWhenUsed/>
    <w:rPr>
      <w:vertAlign w:val="superscript"/>
    </w:rPr>
  </w:style>
  <w:style w:type="paragraph" w:customStyle="1" w:styleId="LO-Normal1">
    <w:name w:val="LO-Normal1"/>
    <w:pPr>
      <w:pBdr>
        <w:top w:val="none" w:sz="0" w:space="0" w:color="000000"/>
        <w:left w:val="none" w:sz="0" w:space="0" w:color="000000"/>
        <w:bottom w:val="none" w:sz="0" w:space="0" w:color="000000"/>
        <w:right w:val="none" w:sz="0" w:space="0" w:color="000000"/>
      </w:pBdr>
      <w:spacing w:after="160" w:line="254" w:lineRule="auto"/>
    </w:pPr>
    <w:rPr>
      <w:rFonts w:ascii="Calibri" w:eastAsia="Calibri" w:hAnsi="Calibri"/>
      <w:sz w:val="22"/>
      <w:lang w:eastAsia="en-US"/>
    </w:rPr>
  </w:style>
  <w:style w:type="character" w:customStyle="1" w:styleId="Policepardfaut2">
    <w:name w:val="Police par défaut2"/>
  </w:style>
  <w:style w:type="character" w:customStyle="1" w:styleId="NotedebasdepageCar">
    <w:name w:val="Note de bas de page Car"/>
    <w:basedOn w:val="Policepardfaut"/>
    <w:link w:val="Notedebasdepage"/>
    <w:rPr>
      <w:lang w:eastAsia="zh-CN"/>
    </w:rPr>
  </w:style>
  <w:style w:type="character" w:customStyle="1" w:styleId="Titre2Car">
    <w:name w:val="Titre 2 Car"/>
    <w:basedOn w:val="Policepardfaut"/>
    <w:link w:val="Titre2"/>
    <w:rPr>
      <w:rFonts w:ascii="Cambria" w:hAnsi="Cambria" w:cs="Cambria"/>
      <w:b/>
      <w:color w:val="000000"/>
      <w:sz w:val="24"/>
      <w:szCs w:val="16"/>
      <w:shd w:val="clear" w:color="auto" w:fill="9CC2E5" w:themeFill="accent1" w:themeFillTint="99"/>
      <w:lang w:val="nl-BE" w:eastAsia="zh-CN"/>
    </w:rPr>
  </w:style>
  <w:style w:type="character" w:customStyle="1" w:styleId="Titre1Car">
    <w:name w:val="Titre 1 Car"/>
    <w:basedOn w:val="Policepardfaut"/>
    <w:link w:val="Titre1"/>
    <w:rPr>
      <w:rFonts w:ascii="Cambria" w:hAnsi="Cambria" w:cs="Cambria"/>
      <w:b/>
      <w:bCs/>
      <w:color w:val="1F4E79" w:themeColor="accent1" w:themeShade="80"/>
      <w:sz w:val="26"/>
      <w:szCs w:val="28"/>
      <w:lang w:val="nl-BE" w:eastAsia="zh-CN"/>
    </w:rPr>
  </w:style>
  <w:style w:type="character" w:customStyle="1" w:styleId="Titre4Car">
    <w:name w:val="Titre 4 Car"/>
    <w:basedOn w:val="Policepardfaut"/>
    <w:link w:val="Titre4"/>
    <w:rPr>
      <w:rFonts w:eastAsia="Microsoft YaHei"/>
      <w:b/>
      <w:bCs/>
      <w:i/>
      <w:iCs/>
      <w:sz w:val="22"/>
      <w:szCs w:val="24"/>
      <w:lang w:val="nl-NL" w:eastAsia="zh-CN"/>
    </w:rPr>
  </w:style>
  <w:style w:type="character" w:styleId="Mentionnonrsolue">
    <w:name w:val="Unresolved Mention"/>
    <w:basedOn w:val="Policepardfaut"/>
    <w:uiPriority w:val="99"/>
    <w:semiHidden/>
    <w:unhideWhenUsed/>
    <w:rPr>
      <w:color w:val="605E5C"/>
      <w:shd w:val="clear" w:color="auto" w:fill="E1DFDD"/>
    </w:rPr>
  </w:style>
  <w:style w:type="paragraph" w:styleId="PrformatHTML">
    <w:name w:val="HTML Preformatted"/>
    <w:basedOn w:val="Normal"/>
    <w:link w:val="PrformatHTMLCar"/>
    <w:uiPriority w:val="99"/>
    <w:semiHidden/>
    <w:unhideWhenUsed/>
    <w:rsid w:val="009B3D28"/>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BE" w:eastAsia="fr-BE"/>
    </w:rPr>
  </w:style>
  <w:style w:type="character" w:customStyle="1" w:styleId="PrformatHTMLCar">
    <w:name w:val="Préformaté HTML Car"/>
    <w:basedOn w:val="Policepardfaut"/>
    <w:link w:val="PrformatHTML"/>
    <w:uiPriority w:val="99"/>
    <w:semiHidden/>
    <w:rsid w:val="009B3D28"/>
    <w:rPr>
      <w:rFonts w:ascii="Courier New" w:hAnsi="Courier New" w:cs="Courier New"/>
      <w:szCs w:val="20"/>
    </w:rPr>
  </w:style>
  <w:style w:type="character" w:customStyle="1" w:styleId="y2iqfc">
    <w:name w:val="y2iqfc"/>
    <w:basedOn w:val="Policepardfaut"/>
    <w:rsid w:val="009B3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38835">
      <w:bodyDiv w:val="1"/>
      <w:marLeft w:val="0"/>
      <w:marRight w:val="0"/>
      <w:marTop w:val="0"/>
      <w:marBottom w:val="0"/>
      <w:divBdr>
        <w:top w:val="none" w:sz="0" w:space="0" w:color="auto"/>
        <w:left w:val="none" w:sz="0" w:space="0" w:color="auto"/>
        <w:bottom w:val="none" w:sz="0" w:space="0" w:color="auto"/>
        <w:right w:val="none" w:sz="0" w:space="0" w:color="auto"/>
      </w:divBdr>
    </w:div>
    <w:div w:id="20349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noviris.brussels" TargetMode="External"/><Relationship Id="rId18" Type="http://schemas.openxmlformats.org/officeDocument/2006/relationships/image" Target="media/image30.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nnoviris.brussels/nl/algemene-boekhoudkundige-richtlijnen" TargetMode="External"/><Relationship Id="rId7" Type="http://schemas.openxmlformats.org/officeDocument/2006/relationships/image" Target="media/image1.jpg"/><Relationship Id="rId12" Type="http://schemas.openxmlformats.org/officeDocument/2006/relationships/hyperlink" Target="http://www.innoviris.brussels" TargetMode="External"/><Relationship Id="rId17" Type="http://schemas.openxmlformats.org/officeDocument/2006/relationships/image" Target="media/image3.w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4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www.innoviris.be/nl/documenten/reglement-launch"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package" Target="embeddings/Microsoft_Excel_Worksheet.xlsx"/><Relationship Id="rId19" Type="http://schemas.openxmlformats.org/officeDocument/2006/relationships/image" Target="media/image4.wmf"/><Relationship Id="rId4" Type="http://schemas.openxmlformats.org/officeDocument/2006/relationships/webSettings" Target="webSettings.xml"/><Relationship Id="rId14" Type="http://schemas.openxmlformats.org/officeDocument/2006/relationships/hyperlink" Target="mailto:agrosfils@innoviris.brussels" TargetMode="External"/><Relationship Id="rId22" Type="http://schemas.openxmlformats.org/officeDocument/2006/relationships/image" Target="media/image5.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19</Pages>
  <Words>5634</Words>
  <Characters>30991</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Menten</dc:creator>
  <cp:keywords/>
  <dc:description/>
  <cp:lastModifiedBy>Aline Grosfils</cp:lastModifiedBy>
  <cp:revision>42</cp:revision>
  <dcterms:created xsi:type="dcterms:W3CDTF">2022-08-01T10:59:00Z</dcterms:created>
  <dcterms:modified xsi:type="dcterms:W3CDTF">2024-02-22T14:41:00Z</dcterms:modified>
</cp:coreProperties>
</file>